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7B" w:rsidRDefault="0005727B" w:rsidP="0005727B">
      <w:pPr>
        <w:jc w:val="center"/>
      </w:pPr>
      <w:r>
        <w:t xml:space="preserve">Томская область </w:t>
      </w:r>
    </w:p>
    <w:p w:rsidR="0005727B" w:rsidRDefault="0005727B" w:rsidP="0005727B">
      <w:pPr>
        <w:jc w:val="center"/>
      </w:pPr>
      <w:r>
        <w:t>Администрация закрытого административно-территориального образования Северск</w:t>
      </w:r>
    </w:p>
    <w:p w:rsidR="0005727B" w:rsidRDefault="0005727B" w:rsidP="0005727B">
      <w:pPr>
        <w:jc w:val="center"/>
      </w:pPr>
      <w:r>
        <w:t>Управление образования</w:t>
      </w:r>
    </w:p>
    <w:p w:rsidR="0005727B" w:rsidRDefault="0005727B" w:rsidP="0005727B">
      <w:pPr>
        <w:jc w:val="center"/>
      </w:pPr>
      <w:r>
        <w:t>Муниципальное бюджетное общеобразовательное учреждение</w:t>
      </w:r>
    </w:p>
    <w:p w:rsidR="0005727B" w:rsidRDefault="0005727B" w:rsidP="0005727B">
      <w:pPr>
        <w:jc w:val="center"/>
      </w:pPr>
      <w:r>
        <w:t>«Средняя общеобразовательная школа № 89»</w:t>
      </w:r>
    </w:p>
    <w:p w:rsidR="0005727B" w:rsidRDefault="0005727B" w:rsidP="0005727B">
      <w:pPr>
        <w:jc w:val="center"/>
      </w:pPr>
      <w:smartTag w:uri="urn:schemas-microsoft-com:office:smarttags" w:element="metricconverter">
        <w:smartTagPr>
          <w:attr w:name="ProductID" w:val="636000, г"/>
        </w:smartTagPr>
        <w:r>
          <w:t>636000, г</w:t>
        </w:r>
      </w:smartTag>
      <w:r>
        <w:t>. Северск, Томская область, ул. Строителей, 38</w:t>
      </w:r>
    </w:p>
    <w:p w:rsidR="0005727B" w:rsidRDefault="0005727B" w:rsidP="0005727B">
      <w:pPr>
        <w:jc w:val="center"/>
      </w:pPr>
      <w:r>
        <w:t xml:space="preserve">телефон и факс 8 (382-3) 54-17-75; </w:t>
      </w:r>
      <w:hyperlink r:id="rId7" w:history="1">
        <w:r>
          <w:rPr>
            <w:rStyle w:val="af9"/>
          </w:rPr>
          <w:t>sch89@sibmail.com</w:t>
        </w:r>
      </w:hyperlink>
    </w:p>
    <w:p w:rsidR="0005727B" w:rsidRDefault="0005727B" w:rsidP="0005727B">
      <w:pPr>
        <w:jc w:val="right"/>
        <w:rPr>
          <w:sz w:val="28"/>
          <w:szCs w:val="28"/>
        </w:rPr>
      </w:pPr>
    </w:p>
    <w:p w:rsidR="00E51179" w:rsidRPr="00046ED8" w:rsidRDefault="00E51179" w:rsidP="00046ED8">
      <w:pPr>
        <w:rPr>
          <w:sz w:val="28"/>
          <w:szCs w:val="28"/>
        </w:rPr>
      </w:pPr>
    </w:p>
    <w:p w:rsidR="003B1EF3" w:rsidRPr="00046ED8" w:rsidRDefault="003B1EF3" w:rsidP="00046ED8">
      <w:pPr>
        <w:rPr>
          <w:sz w:val="28"/>
          <w:szCs w:val="28"/>
        </w:rPr>
      </w:pPr>
    </w:p>
    <w:p w:rsidR="007E44DA" w:rsidRDefault="003B1EF3" w:rsidP="00046ED8">
      <w:pPr>
        <w:ind w:left="1134" w:right="815"/>
        <w:jc w:val="center"/>
        <w:rPr>
          <w:b/>
          <w:bCs/>
          <w:sz w:val="28"/>
          <w:szCs w:val="28"/>
        </w:rPr>
      </w:pPr>
      <w:r w:rsidRPr="00046ED8">
        <w:rPr>
          <w:b/>
          <w:bCs/>
          <w:sz w:val="28"/>
          <w:szCs w:val="28"/>
        </w:rPr>
        <w:t xml:space="preserve">РАБОЧАЯ ПРОГРАММА по </w:t>
      </w:r>
      <w:r w:rsidR="00C44956" w:rsidRPr="00046ED8">
        <w:rPr>
          <w:b/>
          <w:bCs/>
          <w:sz w:val="28"/>
          <w:szCs w:val="28"/>
        </w:rPr>
        <w:t xml:space="preserve">русскому языку </w:t>
      </w:r>
    </w:p>
    <w:p w:rsidR="007E44DA" w:rsidRDefault="007E44DA" w:rsidP="00046ED8">
      <w:pPr>
        <w:ind w:left="1134" w:right="815"/>
        <w:jc w:val="center"/>
        <w:rPr>
          <w:b/>
          <w:bCs/>
          <w:sz w:val="28"/>
          <w:szCs w:val="28"/>
        </w:rPr>
      </w:pPr>
    </w:p>
    <w:p w:rsidR="003B1EF3" w:rsidRPr="00046ED8" w:rsidRDefault="003B1EF3" w:rsidP="00046ED8">
      <w:pPr>
        <w:ind w:left="1134" w:right="815"/>
        <w:jc w:val="center"/>
        <w:rPr>
          <w:b/>
          <w:bCs/>
          <w:sz w:val="28"/>
          <w:szCs w:val="28"/>
        </w:rPr>
      </w:pPr>
      <w:r w:rsidRPr="00046ED8">
        <w:rPr>
          <w:b/>
          <w:bCs/>
          <w:sz w:val="28"/>
          <w:szCs w:val="28"/>
        </w:rPr>
        <w:t xml:space="preserve">5 - </w:t>
      </w:r>
      <w:r w:rsidR="00642582">
        <w:rPr>
          <w:b/>
          <w:bCs/>
          <w:sz w:val="28"/>
          <w:szCs w:val="28"/>
        </w:rPr>
        <w:t>9</w:t>
      </w:r>
      <w:r w:rsidR="00671043" w:rsidRPr="00046ED8">
        <w:rPr>
          <w:b/>
          <w:bCs/>
          <w:sz w:val="28"/>
          <w:szCs w:val="28"/>
        </w:rPr>
        <w:t xml:space="preserve"> </w:t>
      </w:r>
      <w:r w:rsidR="00D04DC3" w:rsidRPr="00046ED8">
        <w:rPr>
          <w:b/>
          <w:bCs/>
          <w:sz w:val="28"/>
          <w:szCs w:val="28"/>
        </w:rPr>
        <w:t>класс</w:t>
      </w:r>
    </w:p>
    <w:p w:rsidR="003B1EF3" w:rsidRPr="00046ED8" w:rsidRDefault="003B1EF3" w:rsidP="00046ED8">
      <w:pPr>
        <w:jc w:val="center"/>
        <w:rPr>
          <w:b/>
          <w:bCs/>
          <w:sz w:val="28"/>
          <w:szCs w:val="28"/>
        </w:rPr>
      </w:pPr>
      <w:r w:rsidRPr="00046ED8">
        <w:rPr>
          <w:b/>
          <w:bCs/>
          <w:sz w:val="28"/>
          <w:szCs w:val="28"/>
        </w:rPr>
        <w:t xml:space="preserve"> </w:t>
      </w:r>
    </w:p>
    <w:p w:rsidR="003B1EF3" w:rsidRPr="00046ED8" w:rsidRDefault="00D04DC3" w:rsidP="00046ED8">
      <w:pPr>
        <w:jc w:val="center"/>
        <w:rPr>
          <w:b/>
          <w:bCs/>
          <w:sz w:val="28"/>
          <w:szCs w:val="28"/>
        </w:rPr>
      </w:pPr>
      <w:r w:rsidRPr="00046ED8">
        <w:rPr>
          <w:b/>
          <w:bCs/>
          <w:sz w:val="28"/>
          <w:szCs w:val="28"/>
        </w:rPr>
        <w:t>МБОУ «СОШ №89»</w:t>
      </w:r>
    </w:p>
    <w:p w:rsidR="003B1EF3" w:rsidRDefault="003B1EF3" w:rsidP="00046ED8">
      <w:pPr>
        <w:jc w:val="center"/>
        <w:rPr>
          <w:sz w:val="28"/>
          <w:szCs w:val="28"/>
        </w:rPr>
      </w:pPr>
    </w:p>
    <w:p w:rsidR="0005727B" w:rsidRDefault="0005727B" w:rsidP="00046ED8">
      <w:pPr>
        <w:jc w:val="center"/>
        <w:rPr>
          <w:sz w:val="28"/>
          <w:szCs w:val="28"/>
        </w:rPr>
      </w:pPr>
    </w:p>
    <w:p w:rsidR="0005727B" w:rsidRDefault="0005727B" w:rsidP="00046ED8">
      <w:pPr>
        <w:jc w:val="center"/>
        <w:rPr>
          <w:sz w:val="28"/>
          <w:szCs w:val="28"/>
        </w:rPr>
      </w:pPr>
    </w:p>
    <w:p w:rsidR="0005727B" w:rsidRPr="00046ED8" w:rsidRDefault="0005727B" w:rsidP="00046ED8">
      <w:pPr>
        <w:jc w:val="center"/>
        <w:rPr>
          <w:sz w:val="28"/>
          <w:szCs w:val="28"/>
        </w:rPr>
      </w:pPr>
    </w:p>
    <w:p w:rsidR="003B1EF3" w:rsidRPr="00046ED8" w:rsidRDefault="003B1EF3" w:rsidP="00046ED8">
      <w:pPr>
        <w:jc w:val="center"/>
        <w:rPr>
          <w:sz w:val="28"/>
          <w:szCs w:val="28"/>
        </w:rPr>
      </w:pPr>
    </w:p>
    <w:p w:rsidR="003B1EF3" w:rsidRPr="00046ED8" w:rsidRDefault="003B1EF3" w:rsidP="00046ED8">
      <w:pPr>
        <w:jc w:val="center"/>
        <w:rPr>
          <w:sz w:val="28"/>
          <w:szCs w:val="28"/>
        </w:rPr>
      </w:pPr>
    </w:p>
    <w:p w:rsidR="003B1EF3" w:rsidRPr="00046ED8" w:rsidRDefault="003B1EF3" w:rsidP="00046ED8">
      <w:pPr>
        <w:jc w:val="center"/>
        <w:rPr>
          <w:sz w:val="28"/>
          <w:szCs w:val="28"/>
        </w:rPr>
      </w:pPr>
    </w:p>
    <w:p w:rsidR="003B1EF3" w:rsidRPr="00046ED8" w:rsidRDefault="003B1EF3" w:rsidP="00046ED8">
      <w:pPr>
        <w:jc w:val="center"/>
        <w:rPr>
          <w:sz w:val="28"/>
          <w:szCs w:val="28"/>
        </w:rPr>
      </w:pPr>
    </w:p>
    <w:p w:rsidR="003B1EF3" w:rsidRDefault="003B1EF3" w:rsidP="00046ED8">
      <w:pPr>
        <w:jc w:val="center"/>
        <w:rPr>
          <w:sz w:val="28"/>
          <w:szCs w:val="28"/>
        </w:rPr>
      </w:pPr>
    </w:p>
    <w:p w:rsidR="007E44DA" w:rsidRDefault="007E44DA" w:rsidP="00046ED8">
      <w:pPr>
        <w:jc w:val="center"/>
        <w:rPr>
          <w:sz w:val="28"/>
          <w:szCs w:val="28"/>
        </w:rPr>
      </w:pPr>
    </w:p>
    <w:p w:rsidR="007E44DA" w:rsidRDefault="007E44DA" w:rsidP="00046ED8">
      <w:pPr>
        <w:jc w:val="center"/>
        <w:rPr>
          <w:sz w:val="28"/>
          <w:szCs w:val="28"/>
        </w:rPr>
      </w:pPr>
    </w:p>
    <w:p w:rsidR="007E44DA" w:rsidRDefault="007E44DA" w:rsidP="00046ED8">
      <w:pPr>
        <w:jc w:val="center"/>
        <w:rPr>
          <w:sz w:val="28"/>
          <w:szCs w:val="28"/>
        </w:rPr>
      </w:pPr>
    </w:p>
    <w:p w:rsidR="007E44DA" w:rsidRDefault="007E44DA" w:rsidP="00046ED8">
      <w:pPr>
        <w:jc w:val="center"/>
        <w:rPr>
          <w:sz w:val="28"/>
          <w:szCs w:val="28"/>
        </w:rPr>
      </w:pPr>
    </w:p>
    <w:p w:rsidR="007E44DA" w:rsidRPr="00046ED8" w:rsidRDefault="007E44DA" w:rsidP="00046ED8">
      <w:pPr>
        <w:jc w:val="center"/>
        <w:rPr>
          <w:sz w:val="28"/>
          <w:szCs w:val="28"/>
        </w:rPr>
      </w:pPr>
      <w:bookmarkStart w:id="0" w:name="_GoBack"/>
      <w:bookmarkEnd w:id="0"/>
    </w:p>
    <w:p w:rsidR="003B1EF3" w:rsidRPr="00046ED8" w:rsidRDefault="00F17DAF" w:rsidP="00046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3"/>
        <w:gridCol w:w="11676"/>
        <w:gridCol w:w="1467"/>
      </w:tblGrid>
      <w:tr w:rsidR="003B1EF3" w:rsidRPr="00046ED8">
        <w:trPr>
          <w:trHeight w:val="397"/>
        </w:trPr>
        <w:tc>
          <w:tcPr>
            <w:tcW w:w="1526" w:type="dxa"/>
            <w:vAlign w:val="center"/>
          </w:tcPr>
          <w:p w:rsidR="003B1EF3" w:rsidRPr="00046ED8" w:rsidRDefault="003B1EF3" w:rsidP="00046ED8">
            <w:pPr>
              <w:pStyle w:val="Style3"/>
              <w:widowControl/>
              <w:jc w:val="center"/>
              <w:rPr>
                <w:rStyle w:val="FontStyle12"/>
                <w:b/>
                <w:bCs/>
                <w:sz w:val="28"/>
                <w:szCs w:val="28"/>
              </w:rPr>
            </w:pPr>
            <w:r w:rsidRPr="00046ED8">
              <w:rPr>
                <w:rStyle w:val="FontStyle12"/>
                <w:b/>
                <w:bCs/>
                <w:sz w:val="28"/>
                <w:szCs w:val="28"/>
              </w:rPr>
              <w:t>№ раздела</w:t>
            </w:r>
          </w:p>
        </w:tc>
        <w:tc>
          <w:tcPr>
            <w:tcW w:w="11765" w:type="dxa"/>
            <w:vAlign w:val="center"/>
          </w:tcPr>
          <w:p w:rsidR="003B1EF3" w:rsidRPr="00046ED8" w:rsidRDefault="003B1EF3" w:rsidP="00046ED8">
            <w:pPr>
              <w:pStyle w:val="Style3"/>
              <w:widowControl/>
              <w:jc w:val="center"/>
              <w:rPr>
                <w:rStyle w:val="FontStyle12"/>
                <w:b/>
                <w:bCs/>
                <w:sz w:val="28"/>
                <w:szCs w:val="28"/>
              </w:rPr>
            </w:pPr>
            <w:r w:rsidRPr="00046ED8">
              <w:rPr>
                <w:rStyle w:val="FontStyle12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474" w:type="dxa"/>
            <w:vAlign w:val="center"/>
          </w:tcPr>
          <w:p w:rsidR="003B1EF3" w:rsidRPr="00046ED8" w:rsidRDefault="003B1EF3" w:rsidP="00046ED8">
            <w:pPr>
              <w:pStyle w:val="Style3"/>
              <w:widowControl/>
              <w:jc w:val="center"/>
              <w:rPr>
                <w:rStyle w:val="FontStyle12"/>
                <w:b/>
                <w:bCs/>
                <w:sz w:val="28"/>
                <w:szCs w:val="28"/>
              </w:rPr>
            </w:pPr>
            <w:r w:rsidRPr="00046ED8">
              <w:rPr>
                <w:rStyle w:val="FontStyle12"/>
                <w:b/>
                <w:bCs/>
                <w:sz w:val="28"/>
                <w:szCs w:val="28"/>
              </w:rPr>
              <w:t>Стр.</w:t>
            </w:r>
          </w:p>
        </w:tc>
      </w:tr>
      <w:tr w:rsidR="003B1EF3" w:rsidRPr="00046ED8">
        <w:trPr>
          <w:trHeight w:val="397"/>
        </w:trPr>
        <w:tc>
          <w:tcPr>
            <w:tcW w:w="1526" w:type="dxa"/>
            <w:vAlign w:val="center"/>
          </w:tcPr>
          <w:p w:rsidR="003B1EF3" w:rsidRPr="00046ED8" w:rsidRDefault="003B1EF3" w:rsidP="00046ED8">
            <w:pPr>
              <w:pStyle w:val="Style3"/>
              <w:widowControl/>
              <w:numPr>
                <w:ilvl w:val="0"/>
                <w:numId w:val="1"/>
              </w:numPr>
              <w:rPr>
                <w:rStyle w:val="FontStyle12"/>
                <w:b/>
                <w:bCs/>
                <w:sz w:val="28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3B1EF3" w:rsidRPr="00046ED8" w:rsidRDefault="003B1EF3" w:rsidP="00046ED8">
            <w:pPr>
              <w:pStyle w:val="Style3"/>
              <w:widowControl/>
              <w:rPr>
                <w:rStyle w:val="FontStyle12"/>
                <w:b/>
                <w:bCs/>
                <w:sz w:val="28"/>
                <w:szCs w:val="28"/>
              </w:rPr>
            </w:pPr>
            <w:r w:rsidRPr="00046ED8">
              <w:rPr>
                <w:kern w:val="2"/>
                <w:sz w:val="28"/>
                <w:szCs w:val="28"/>
              </w:rPr>
              <w:t>Пояснительная записка.</w:t>
            </w:r>
          </w:p>
        </w:tc>
        <w:tc>
          <w:tcPr>
            <w:tcW w:w="1474" w:type="dxa"/>
            <w:vAlign w:val="center"/>
          </w:tcPr>
          <w:p w:rsidR="003B1EF3" w:rsidRPr="00046ED8" w:rsidRDefault="00AE5411" w:rsidP="00046ED8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046ED8">
              <w:rPr>
                <w:rStyle w:val="FontStyle12"/>
                <w:sz w:val="28"/>
                <w:szCs w:val="28"/>
              </w:rPr>
              <w:t>3</w:t>
            </w:r>
          </w:p>
        </w:tc>
      </w:tr>
      <w:tr w:rsidR="003B1EF3" w:rsidRPr="00046ED8">
        <w:trPr>
          <w:trHeight w:val="397"/>
        </w:trPr>
        <w:tc>
          <w:tcPr>
            <w:tcW w:w="1526" w:type="dxa"/>
            <w:vAlign w:val="center"/>
          </w:tcPr>
          <w:p w:rsidR="003B1EF3" w:rsidRPr="00046ED8" w:rsidRDefault="003B1EF3" w:rsidP="00046ED8">
            <w:pPr>
              <w:pStyle w:val="Style3"/>
              <w:widowControl/>
              <w:numPr>
                <w:ilvl w:val="0"/>
                <w:numId w:val="1"/>
              </w:numPr>
              <w:rPr>
                <w:rStyle w:val="FontStyle12"/>
                <w:b/>
                <w:bCs/>
                <w:sz w:val="28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3B1EF3" w:rsidRPr="00046ED8" w:rsidRDefault="003B1EF3" w:rsidP="00046E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Style w:val="FontStyle12"/>
                <w:b/>
                <w:bCs/>
                <w:sz w:val="28"/>
                <w:szCs w:val="28"/>
              </w:rPr>
            </w:pPr>
            <w:r w:rsidRPr="00046ED8">
              <w:rPr>
                <w:kern w:val="2"/>
                <w:sz w:val="28"/>
                <w:szCs w:val="28"/>
              </w:rPr>
              <w:t>Общая характеристика учебного предмета.</w:t>
            </w:r>
          </w:p>
        </w:tc>
        <w:tc>
          <w:tcPr>
            <w:tcW w:w="1474" w:type="dxa"/>
            <w:vAlign w:val="center"/>
          </w:tcPr>
          <w:p w:rsidR="003B1EF3" w:rsidRPr="00046ED8" w:rsidRDefault="00AE5411" w:rsidP="00046ED8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046ED8">
              <w:rPr>
                <w:rStyle w:val="FontStyle12"/>
                <w:sz w:val="28"/>
                <w:szCs w:val="28"/>
              </w:rPr>
              <w:t>4</w:t>
            </w:r>
          </w:p>
        </w:tc>
      </w:tr>
      <w:tr w:rsidR="003B1EF3" w:rsidRPr="00046ED8">
        <w:trPr>
          <w:trHeight w:val="397"/>
        </w:trPr>
        <w:tc>
          <w:tcPr>
            <w:tcW w:w="1526" w:type="dxa"/>
            <w:vAlign w:val="center"/>
          </w:tcPr>
          <w:p w:rsidR="003B1EF3" w:rsidRPr="00046ED8" w:rsidRDefault="003B1EF3" w:rsidP="00046ED8">
            <w:pPr>
              <w:pStyle w:val="Style3"/>
              <w:widowControl/>
              <w:numPr>
                <w:ilvl w:val="0"/>
                <w:numId w:val="1"/>
              </w:numPr>
              <w:rPr>
                <w:rStyle w:val="FontStyle12"/>
                <w:b/>
                <w:bCs/>
                <w:sz w:val="28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3B1EF3" w:rsidRPr="00046ED8" w:rsidRDefault="003B1EF3" w:rsidP="00046ED8">
            <w:pPr>
              <w:pStyle w:val="Style3"/>
              <w:widowControl/>
              <w:rPr>
                <w:rStyle w:val="FontStyle12"/>
                <w:b/>
                <w:bCs/>
                <w:sz w:val="28"/>
                <w:szCs w:val="28"/>
              </w:rPr>
            </w:pPr>
            <w:r w:rsidRPr="00046ED8">
              <w:rPr>
                <w:kern w:val="2"/>
                <w:sz w:val="28"/>
                <w:szCs w:val="28"/>
              </w:rPr>
              <w:t>Место учебного предмета в учебном плане.</w:t>
            </w:r>
          </w:p>
        </w:tc>
        <w:tc>
          <w:tcPr>
            <w:tcW w:w="1474" w:type="dxa"/>
            <w:vAlign w:val="center"/>
          </w:tcPr>
          <w:p w:rsidR="003B1EF3" w:rsidRPr="00046ED8" w:rsidRDefault="00AE5411" w:rsidP="00046ED8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046ED8">
              <w:rPr>
                <w:rStyle w:val="FontStyle12"/>
                <w:sz w:val="28"/>
                <w:szCs w:val="28"/>
              </w:rPr>
              <w:t>7</w:t>
            </w:r>
          </w:p>
        </w:tc>
      </w:tr>
      <w:tr w:rsidR="003B1EF3" w:rsidRPr="00046ED8">
        <w:trPr>
          <w:trHeight w:val="397"/>
        </w:trPr>
        <w:tc>
          <w:tcPr>
            <w:tcW w:w="1526" w:type="dxa"/>
            <w:vAlign w:val="center"/>
          </w:tcPr>
          <w:p w:rsidR="003B1EF3" w:rsidRPr="00046ED8" w:rsidRDefault="003B1EF3" w:rsidP="00046ED8">
            <w:pPr>
              <w:pStyle w:val="Style3"/>
              <w:widowControl/>
              <w:numPr>
                <w:ilvl w:val="0"/>
                <w:numId w:val="1"/>
              </w:numPr>
              <w:rPr>
                <w:rStyle w:val="FontStyle12"/>
                <w:b/>
                <w:bCs/>
                <w:sz w:val="28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3B1EF3" w:rsidRPr="00046ED8" w:rsidRDefault="003B1EF3" w:rsidP="00046ED8">
            <w:pPr>
              <w:pStyle w:val="Style3"/>
              <w:widowControl/>
              <w:rPr>
                <w:kern w:val="2"/>
                <w:sz w:val="28"/>
                <w:szCs w:val="28"/>
              </w:rPr>
            </w:pPr>
            <w:r w:rsidRPr="00046ED8">
              <w:rPr>
                <w:kern w:val="2"/>
                <w:sz w:val="28"/>
                <w:szCs w:val="28"/>
              </w:rPr>
              <w:t>Личностные, метапредметные и предметные результаты освоения учебного предмета.</w:t>
            </w:r>
          </w:p>
        </w:tc>
        <w:tc>
          <w:tcPr>
            <w:tcW w:w="1474" w:type="dxa"/>
            <w:vAlign w:val="center"/>
          </w:tcPr>
          <w:p w:rsidR="003B1EF3" w:rsidRPr="00046ED8" w:rsidRDefault="004C5166" w:rsidP="00046ED8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046ED8">
              <w:rPr>
                <w:rStyle w:val="FontStyle12"/>
                <w:sz w:val="28"/>
                <w:szCs w:val="28"/>
              </w:rPr>
              <w:t>7</w:t>
            </w:r>
          </w:p>
        </w:tc>
      </w:tr>
      <w:tr w:rsidR="003B1EF3" w:rsidRPr="00046ED8">
        <w:trPr>
          <w:trHeight w:val="397"/>
        </w:trPr>
        <w:tc>
          <w:tcPr>
            <w:tcW w:w="1526" w:type="dxa"/>
            <w:vAlign w:val="center"/>
          </w:tcPr>
          <w:p w:rsidR="003B1EF3" w:rsidRPr="00046ED8" w:rsidRDefault="003B1EF3" w:rsidP="00046ED8">
            <w:pPr>
              <w:pStyle w:val="Style3"/>
              <w:widowControl/>
              <w:numPr>
                <w:ilvl w:val="0"/>
                <w:numId w:val="1"/>
              </w:numPr>
              <w:rPr>
                <w:rStyle w:val="FontStyle12"/>
                <w:b/>
                <w:bCs/>
                <w:sz w:val="28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3B1EF3" w:rsidRPr="00046ED8" w:rsidRDefault="003B1EF3" w:rsidP="00046ED8">
            <w:pPr>
              <w:pStyle w:val="Style3"/>
              <w:widowControl/>
              <w:rPr>
                <w:kern w:val="2"/>
                <w:sz w:val="28"/>
                <w:szCs w:val="28"/>
              </w:rPr>
            </w:pPr>
            <w:r w:rsidRPr="00046ED8">
              <w:rPr>
                <w:kern w:val="2"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1474" w:type="dxa"/>
            <w:vAlign w:val="center"/>
          </w:tcPr>
          <w:p w:rsidR="003B1EF3" w:rsidRPr="00046ED8" w:rsidRDefault="00AE5411" w:rsidP="00046ED8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046ED8">
              <w:rPr>
                <w:rStyle w:val="FontStyle12"/>
                <w:sz w:val="28"/>
                <w:szCs w:val="28"/>
              </w:rPr>
              <w:t>10</w:t>
            </w:r>
          </w:p>
        </w:tc>
      </w:tr>
      <w:tr w:rsidR="003B1EF3" w:rsidRPr="00046ED8">
        <w:trPr>
          <w:trHeight w:val="397"/>
        </w:trPr>
        <w:tc>
          <w:tcPr>
            <w:tcW w:w="1526" w:type="dxa"/>
            <w:vAlign w:val="center"/>
          </w:tcPr>
          <w:p w:rsidR="003B1EF3" w:rsidRPr="00046ED8" w:rsidRDefault="003B1EF3" w:rsidP="00046ED8">
            <w:pPr>
              <w:pStyle w:val="Style3"/>
              <w:widowControl/>
              <w:numPr>
                <w:ilvl w:val="0"/>
                <w:numId w:val="1"/>
              </w:numPr>
              <w:rPr>
                <w:rStyle w:val="FontStyle12"/>
                <w:b/>
                <w:bCs/>
                <w:sz w:val="28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3B1EF3" w:rsidRPr="00046ED8" w:rsidRDefault="003B1EF3" w:rsidP="00046ED8">
            <w:pPr>
              <w:pStyle w:val="Style3"/>
              <w:widowControl/>
              <w:rPr>
                <w:kern w:val="2"/>
                <w:sz w:val="28"/>
                <w:szCs w:val="28"/>
              </w:rPr>
            </w:pPr>
            <w:r w:rsidRPr="00046ED8">
              <w:rPr>
                <w:kern w:val="2"/>
                <w:sz w:val="28"/>
                <w:szCs w:val="28"/>
              </w:rPr>
              <w:t>Тематическое планирование с определением основных видов учебной деятельности обучающихся.</w:t>
            </w:r>
          </w:p>
        </w:tc>
        <w:tc>
          <w:tcPr>
            <w:tcW w:w="1474" w:type="dxa"/>
            <w:vAlign w:val="center"/>
          </w:tcPr>
          <w:p w:rsidR="003B1EF3" w:rsidRPr="00046ED8" w:rsidRDefault="006937D3" w:rsidP="00046ED8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046ED8">
              <w:rPr>
                <w:rStyle w:val="FontStyle12"/>
                <w:sz w:val="28"/>
                <w:szCs w:val="28"/>
              </w:rPr>
              <w:t>14</w:t>
            </w:r>
          </w:p>
        </w:tc>
      </w:tr>
      <w:tr w:rsidR="003B1EF3" w:rsidRPr="00046ED8">
        <w:trPr>
          <w:trHeight w:val="397"/>
        </w:trPr>
        <w:tc>
          <w:tcPr>
            <w:tcW w:w="1526" w:type="dxa"/>
            <w:vAlign w:val="center"/>
          </w:tcPr>
          <w:p w:rsidR="003B1EF3" w:rsidRPr="00046ED8" w:rsidRDefault="003B1EF3" w:rsidP="00046ED8">
            <w:pPr>
              <w:pStyle w:val="Style3"/>
              <w:widowControl/>
              <w:numPr>
                <w:ilvl w:val="0"/>
                <w:numId w:val="1"/>
              </w:numPr>
              <w:rPr>
                <w:rStyle w:val="FontStyle12"/>
                <w:b/>
                <w:bCs/>
                <w:sz w:val="28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3B1EF3" w:rsidRPr="00046ED8" w:rsidRDefault="003B1EF3" w:rsidP="00046E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Style w:val="FontStyle12"/>
                <w:sz w:val="28"/>
                <w:szCs w:val="28"/>
              </w:rPr>
            </w:pPr>
            <w:r w:rsidRPr="00046ED8">
              <w:rPr>
                <w:color w:val="000000"/>
                <w:sz w:val="28"/>
                <w:szCs w:val="28"/>
              </w:rPr>
              <w:t xml:space="preserve">Учебно-методическое </w:t>
            </w:r>
            <w:r w:rsidRPr="00046ED8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и материально-технического обеспечение образовательного процесса</w:t>
            </w:r>
          </w:p>
        </w:tc>
        <w:tc>
          <w:tcPr>
            <w:tcW w:w="1474" w:type="dxa"/>
            <w:vAlign w:val="center"/>
          </w:tcPr>
          <w:p w:rsidR="003B1EF3" w:rsidRPr="00046ED8" w:rsidRDefault="006D6A8D" w:rsidP="00046ED8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69</w:t>
            </w:r>
          </w:p>
        </w:tc>
      </w:tr>
      <w:tr w:rsidR="003B1EF3" w:rsidRPr="00046ED8">
        <w:trPr>
          <w:trHeight w:val="397"/>
        </w:trPr>
        <w:tc>
          <w:tcPr>
            <w:tcW w:w="1526" w:type="dxa"/>
            <w:vAlign w:val="center"/>
          </w:tcPr>
          <w:p w:rsidR="003B1EF3" w:rsidRPr="00046ED8" w:rsidRDefault="003B1EF3" w:rsidP="00046ED8">
            <w:pPr>
              <w:pStyle w:val="Style3"/>
              <w:widowControl/>
              <w:numPr>
                <w:ilvl w:val="0"/>
                <w:numId w:val="1"/>
              </w:numPr>
              <w:rPr>
                <w:rStyle w:val="FontStyle12"/>
                <w:b/>
                <w:bCs/>
                <w:sz w:val="28"/>
                <w:szCs w:val="28"/>
              </w:rPr>
            </w:pPr>
          </w:p>
        </w:tc>
        <w:tc>
          <w:tcPr>
            <w:tcW w:w="11765" w:type="dxa"/>
            <w:vAlign w:val="center"/>
          </w:tcPr>
          <w:p w:rsidR="003B1EF3" w:rsidRPr="00046ED8" w:rsidRDefault="003B1EF3" w:rsidP="00046E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46ED8">
              <w:rPr>
                <w:rStyle w:val="dash041e005f0431005f044b005f0447005f043d005f044b005f0439005f005fchar1char1"/>
                <w:sz w:val="28"/>
                <w:szCs w:val="28"/>
              </w:rPr>
              <w:t>Планируемые результаты изучения учебного предмета</w:t>
            </w:r>
          </w:p>
        </w:tc>
        <w:tc>
          <w:tcPr>
            <w:tcW w:w="1474" w:type="dxa"/>
            <w:vAlign w:val="center"/>
          </w:tcPr>
          <w:p w:rsidR="003B1EF3" w:rsidRPr="00046ED8" w:rsidRDefault="006D6A8D" w:rsidP="00046ED8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72</w:t>
            </w:r>
          </w:p>
        </w:tc>
      </w:tr>
    </w:tbl>
    <w:p w:rsidR="003B1EF3" w:rsidRPr="00046ED8" w:rsidRDefault="003B1EF3" w:rsidP="00046ED8">
      <w:pPr>
        <w:jc w:val="center"/>
        <w:rPr>
          <w:b/>
          <w:bCs/>
          <w:sz w:val="28"/>
          <w:szCs w:val="28"/>
        </w:rPr>
      </w:pPr>
    </w:p>
    <w:p w:rsidR="003B1EF3" w:rsidRPr="00046ED8" w:rsidRDefault="003B1EF3" w:rsidP="00046ED8">
      <w:pPr>
        <w:jc w:val="center"/>
        <w:rPr>
          <w:b/>
          <w:bCs/>
          <w:sz w:val="28"/>
          <w:szCs w:val="28"/>
        </w:rPr>
      </w:pPr>
    </w:p>
    <w:p w:rsidR="003B1EF3" w:rsidRPr="00046ED8" w:rsidRDefault="003B1EF3" w:rsidP="00046ED8">
      <w:pPr>
        <w:jc w:val="center"/>
        <w:rPr>
          <w:b/>
          <w:bCs/>
          <w:sz w:val="28"/>
          <w:szCs w:val="28"/>
        </w:rPr>
      </w:pPr>
    </w:p>
    <w:p w:rsidR="003B1EF3" w:rsidRPr="00046ED8" w:rsidRDefault="003B1EF3" w:rsidP="00046ED8">
      <w:pPr>
        <w:jc w:val="center"/>
        <w:rPr>
          <w:b/>
          <w:bCs/>
          <w:sz w:val="28"/>
          <w:szCs w:val="28"/>
        </w:rPr>
      </w:pPr>
    </w:p>
    <w:p w:rsidR="003B1EF3" w:rsidRPr="00046ED8" w:rsidRDefault="003B1EF3" w:rsidP="00046ED8">
      <w:pPr>
        <w:jc w:val="center"/>
        <w:rPr>
          <w:b/>
          <w:bCs/>
          <w:sz w:val="28"/>
          <w:szCs w:val="28"/>
        </w:rPr>
      </w:pPr>
    </w:p>
    <w:p w:rsidR="003B1EF3" w:rsidRPr="00046ED8" w:rsidRDefault="003B1EF3" w:rsidP="00046ED8">
      <w:pPr>
        <w:jc w:val="center"/>
        <w:rPr>
          <w:b/>
          <w:bCs/>
          <w:sz w:val="28"/>
          <w:szCs w:val="28"/>
        </w:rPr>
      </w:pPr>
    </w:p>
    <w:p w:rsidR="003B1EF3" w:rsidRPr="00046ED8" w:rsidRDefault="003B1EF3" w:rsidP="00046ED8">
      <w:pPr>
        <w:jc w:val="center"/>
        <w:rPr>
          <w:b/>
          <w:bCs/>
          <w:sz w:val="28"/>
          <w:szCs w:val="28"/>
        </w:rPr>
      </w:pPr>
    </w:p>
    <w:p w:rsidR="003B1EF3" w:rsidRPr="00046ED8" w:rsidRDefault="003B1EF3" w:rsidP="00046ED8">
      <w:pPr>
        <w:jc w:val="center"/>
        <w:rPr>
          <w:b/>
          <w:bCs/>
          <w:sz w:val="28"/>
          <w:szCs w:val="28"/>
        </w:rPr>
      </w:pPr>
    </w:p>
    <w:p w:rsidR="003B1EF3" w:rsidRPr="00046ED8" w:rsidRDefault="003B1EF3" w:rsidP="00046ED8">
      <w:pPr>
        <w:jc w:val="center"/>
        <w:rPr>
          <w:b/>
          <w:bCs/>
          <w:sz w:val="28"/>
          <w:szCs w:val="28"/>
        </w:rPr>
      </w:pPr>
    </w:p>
    <w:p w:rsidR="003B1EF3" w:rsidRPr="00046ED8" w:rsidRDefault="003B1EF3" w:rsidP="00046ED8">
      <w:pPr>
        <w:jc w:val="center"/>
        <w:rPr>
          <w:b/>
          <w:bCs/>
          <w:sz w:val="28"/>
          <w:szCs w:val="28"/>
        </w:rPr>
      </w:pPr>
    </w:p>
    <w:p w:rsidR="003B1EF3" w:rsidRPr="00046ED8" w:rsidRDefault="003B1EF3" w:rsidP="00046ED8">
      <w:pPr>
        <w:jc w:val="center"/>
        <w:rPr>
          <w:b/>
          <w:bCs/>
          <w:sz w:val="28"/>
          <w:szCs w:val="28"/>
        </w:rPr>
      </w:pPr>
    </w:p>
    <w:p w:rsidR="003B1EF3" w:rsidRPr="00046ED8" w:rsidRDefault="003B1EF3" w:rsidP="00046ED8">
      <w:pPr>
        <w:jc w:val="center"/>
        <w:rPr>
          <w:b/>
          <w:bCs/>
          <w:sz w:val="28"/>
          <w:szCs w:val="28"/>
        </w:rPr>
      </w:pPr>
    </w:p>
    <w:p w:rsidR="003B1EF3" w:rsidRPr="00046ED8" w:rsidRDefault="003B1EF3" w:rsidP="00046ED8">
      <w:pPr>
        <w:jc w:val="center"/>
        <w:rPr>
          <w:b/>
          <w:bCs/>
          <w:sz w:val="28"/>
          <w:szCs w:val="28"/>
        </w:rPr>
      </w:pPr>
    </w:p>
    <w:p w:rsidR="003B1EF3" w:rsidRPr="00046ED8" w:rsidRDefault="003B1EF3" w:rsidP="00046ED8">
      <w:pPr>
        <w:jc w:val="center"/>
        <w:rPr>
          <w:b/>
          <w:bCs/>
          <w:sz w:val="28"/>
          <w:szCs w:val="28"/>
        </w:rPr>
      </w:pPr>
    </w:p>
    <w:p w:rsidR="003B1EF3" w:rsidRPr="00046ED8" w:rsidRDefault="003B1EF3" w:rsidP="00046ED8">
      <w:pPr>
        <w:pStyle w:val="1"/>
        <w:numPr>
          <w:ilvl w:val="0"/>
          <w:numId w:val="2"/>
        </w:numPr>
        <w:shd w:val="clear" w:color="auto" w:fill="D9D9D9"/>
        <w:jc w:val="center"/>
        <w:rPr>
          <w:b/>
          <w:bCs/>
          <w:sz w:val="28"/>
          <w:szCs w:val="28"/>
        </w:rPr>
      </w:pPr>
      <w:r w:rsidRPr="00046ED8">
        <w:rPr>
          <w:b/>
          <w:bCs/>
          <w:sz w:val="28"/>
          <w:szCs w:val="28"/>
        </w:rPr>
        <w:lastRenderedPageBreak/>
        <w:t>Пояснительная записка.</w:t>
      </w:r>
    </w:p>
    <w:p w:rsidR="003B1EF3" w:rsidRPr="00046ED8" w:rsidRDefault="003B1EF3" w:rsidP="00046ED8">
      <w:pPr>
        <w:ind w:firstLine="567"/>
        <w:jc w:val="both"/>
        <w:rPr>
          <w:sz w:val="22"/>
          <w:szCs w:val="22"/>
        </w:rPr>
      </w:pPr>
      <w:r w:rsidRPr="00046ED8">
        <w:rPr>
          <w:sz w:val="22"/>
          <w:szCs w:val="22"/>
        </w:rPr>
        <w:t xml:space="preserve">Данная рабочая программа составлена на основе авторской программы «Русский язык 5-9 классы», авторы М.Т.Баранов, Т.А.Ладыженская, Н.М. Шанский, Л.А.Тростенцова, А.Д.Дейкина в рамках предметной линии учебников Т.А.Ладыженской, М.Т.Баранова, Л.А.Тростенцовой. </w:t>
      </w:r>
    </w:p>
    <w:p w:rsidR="003B1EF3" w:rsidRPr="00046ED8" w:rsidRDefault="003B1EF3" w:rsidP="00046ED8">
      <w:pPr>
        <w:tabs>
          <w:tab w:val="left" w:pos="284"/>
        </w:tabs>
        <w:ind w:firstLine="567"/>
        <w:rPr>
          <w:color w:val="000000"/>
          <w:sz w:val="22"/>
          <w:szCs w:val="22"/>
        </w:rPr>
      </w:pPr>
      <w:r w:rsidRPr="00046ED8">
        <w:rPr>
          <w:color w:val="000000"/>
          <w:sz w:val="22"/>
          <w:szCs w:val="22"/>
        </w:rPr>
        <w:t>Программа реализуется на основе использования учебников, рекомендованных Министерством образования РФ.</w:t>
      </w:r>
    </w:p>
    <w:p w:rsidR="004C5166" w:rsidRPr="00046ED8" w:rsidRDefault="004C5166" w:rsidP="00046ED8">
      <w:pPr>
        <w:ind w:firstLine="567"/>
        <w:rPr>
          <w:sz w:val="22"/>
          <w:szCs w:val="22"/>
        </w:rPr>
      </w:pPr>
      <w:r w:rsidRPr="00046ED8">
        <w:rPr>
          <w:sz w:val="22"/>
          <w:szCs w:val="22"/>
        </w:rPr>
        <w:t>Русский язык — язык русского народа. Он служит ему средством:</w:t>
      </w:r>
    </w:p>
    <w:p w:rsidR="004C5166" w:rsidRPr="00046ED8" w:rsidRDefault="004C5166" w:rsidP="00046ED8">
      <w:pPr>
        <w:numPr>
          <w:ilvl w:val="0"/>
          <w:numId w:val="12"/>
        </w:numPr>
        <w:rPr>
          <w:sz w:val="22"/>
          <w:szCs w:val="22"/>
        </w:rPr>
      </w:pPr>
      <w:r w:rsidRPr="00046ED8">
        <w:rPr>
          <w:sz w:val="22"/>
          <w:szCs w:val="22"/>
        </w:rPr>
        <w:t>общения во всех сферах жизни (в быту, между гражда</w:t>
      </w:r>
      <w:r w:rsidRPr="00046ED8">
        <w:rPr>
          <w:sz w:val="22"/>
          <w:szCs w:val="22"/>
        </w:rPr>
        <w:softHyphen/>
        <w:t>нами и учреждениями, в научном и художественно-словесном творчестве);</w:t>
      </w:r>
    </w:p>
    <w:p w:rsidR="004C5166" w:rsidRPr="00046ED8" w:rsidRDefault="004C5166" w:rsidP="00046ED8">
      <w:pPr>
        <w:numPr>
          <w:ilvl w:val="0"/>
          <w:numId w:val="12"/>
        </w:numPr>
        <w:rPr>
          <w:sz w:val="22"/>
          <w:szCs w:val="22"/>
        </w:rPr>
      </w:pPr>
      <w:r w:rsidRPr="00046ED8">
        <w:rPr>
          <w:sz w:val="22"/>
          <w:szCs w:val="22"/>
        </w:rPr>
        <w:t>хранения и передачи информации;</w:t>
      </w:r>
    </w:p>
    <w:p w:rsidR="004C5166" w:rsidRPr="00046ED8" w:rsidRDefault="004C5166" w:rsidP="00046ED8">
      <w:pPr>
        <w:numPr>
          <w:ilvl w:val="0"/>
          <w:numId w:val="12"/>
        </w:numPr>
        <w:rPr>
          <w:sz w:val="22"/>
          <w:szCs w:val="22"/>
        </w:rPr>
      </w:pPr>
      <w:r w:rsidRPr="00046ED8">
        <w:rPr>
          <w:sz w:val="22"/>
          <w:szCs w:val="22"/>
        </w:rPr>
        <w:t>связи поколений русских людей, живущих в разные эпохи.</w:t>
      </w:r>
    </w:p>
    <w:p w:rsidR="004C5166" w:rsidRPr="00046ED8" w:rsidRDefault="004C5166" w:rsidP="00046ED8">
      <w:pPr>
        <w:ind w:firstLine="360"/>
        <w:rPr>
          <w:sz w:val="22"/>
          <w:szCs w:val="22"/>
        </w:rPr>
      </w:pPr>
      <w:r w:rsidRPr="00046ED8">
        <w:rPr>
          <w:sz w:val="22"/>
          <w:szCs w:val="22"/>
        </w:rPr>
        <w:t>Русский язык — один из развитых языков мира. Он от</w:t>
      </w:r>
      <w:r w:rsidRPr="00046ED8">
        <w:rPr>
          <w:sz w:val="22"/>
          <w:szCs w:val="22"/>
        </w:rPr>
        <w:softHyphen/>
        <w:t>личается богатством словаря, словообразовательных и грам</w:t>
      </w:r>
      <w:r w:rsidRPr="00046ED8">
        <w:rPr>
          <w:sz w:val="22"/>
          <w:szCs w:val="22"/>
        </w:rPr>
        <w:softHyphen/>
        <w:t>матических средств, располагает неисчерпаемыми возмож</w:t>
      </w:r>
      <w:r w:rsidRPr="00046ED8">
        <w:rPr>
          <w:sz w:val="22"/>
          <w:szCs w:val="22"/>
        </w:rPr>
        <w:softHyphen/>
        <w:t>ностями изобразительно-выразительных средств, стилистическим разнообразием. На русском языке созданы художественная литература и наука, имеющие мировое зна</w:t>
      </w:r>
      <w:r w:rsidRPr="00046ED8">
        <w:rPr>
          <w:sz w:val="22"/>
          <w:szCs w:val="22"/>
        </w:rPr>
        <w:softHyphen/>
        <w:t>чение.</w:t>
      </w:r>
    </w:p>
    <w:p w:rsidR="004C5166" w:rsidRPr="00046ED8" w:rsidRDefault="004C5166" w:rsidP="00046ED8">
      <w:pPr>
        <w:ind w:firstLine="360"/>
        <w:rPr>
          <w:sz w:val="22"/>
          <w:szCs w:val="22"/>
        </w:rPr>
      </w:pPr>
      <w:r w:rsidRPr="00046ED8">
        <w:rPr>
          <w:sz w:val="22"/>
          <w:szCs w:val="22"/>
        </w:rPr>
        <w:t>Русский язык в современном мире — один из официаль</w:t>
      </w:r>
      <w:r w:rsidRPr="00046ED8">
        <w:rPr>
          <w:sz w:val="22"/>
          <w:szCs w:val="22"/>
        </w:rPr>
        <w:softHyphen/>
        <w:t>ных языков ООН. В Российской Федерации он является го</w:t>
      </w:r>
      <w:r w:rsidRPr="00046ED8">
        <w:rPr>
          <w:sz w:val="22"/>
          <w:szCs w:val="22"/>
        </w:rPr>
        <w:softHyphen/>
        <w:t>сударственным языком.</w:t>
      </w:r>
    </w:p>
    <w:p w:rsidR="004C5166" w:rsidRPr="00046ED8" w:rsidRDefault="004C5166" w:rsidP="00046ED8">
      <w:pPr>
        <w:ind w:firstLine="360"/>
        <w:rPr>
          <w:sz w:val="22"/>
          <w:szCs w:val="22"/>
        </w:rPr>
      </w:pPr>
      <w:r w:rsidRPr="00046ED8">
        <w:rPr>
          <w:sz w:val="22"/>
          <w:szCs w:val="22"/>
        </w:rPr>
        <w:t>Свободное владение русским языком — обязательное усло</w:t>
      </w:r>
      <w:r w:rsidRPr="00046ED8">
        <w:rPr>
          <w:sz w:val="22"/>
          <w:szCs w:val="22"/>
        </w:rPr>
        <w:softHyphen/>
        <w:t>вие успешности русского человека в жизни, труде, творчестве. Для достижения этого необходимо обеспечить преподавание русского языка на уровне, соответствующем потребностям со</w:t>
      </w:r>
      <w:r w:rsidRPr="00046ED8">
        <w:rPr>
          <w:sz w:val="22"/>
          <w:szCs w:val="22"/>
        </w:rPr>
        <w:softHyphen/>
        <w:t>временного общества, усилить практическую направленность обучения русскому языку, повысить эффективность каждого урока.</w:t>
      </w:r>
    </w:p>
    <w:p w:rsidR="003B1EF3" w:rsidRPr="00046ED8" w:rsidRDefault="003B1EF3" w:rsidP="00046ED8">
      <w:pPr>
        <w:rPr>
          <w:b/>
          <w:bCs/>
          <w:sz w:val="22"/>
          <w:szCs w:val="22"/>
          <w:u w:val="single"/>
        </w:rPr>
      </w:pPr>
      <w:r w:rsidRPr="00046ED8">
        <w:rPr>
          <w:b/>
          <w:bCs/>
          <w:sz w:val="22"/>
          <w:szCs w:val="22"/>
          <w:highlight w:val="lightGray"/>
        </w:rPr>
        <w:t>Цели:</w:t>
      </w:r>
      <w:r w:rsidRPr="00046ED8">
        <w:rPr>
          <w:b/>
          <w:bCs/>
          <w:sz w:val="22"/>
          <w:szCs w:val="22"/>
          <w:u w:val="single"/>
        </w:rPr>
        <w:t xml:space="preserve"> </w:t>
      </w:r>
    </w:p>
    <w:p w:rsidR="003B1EF3" w:rsidRPr="00046ED8" w:rsidRDefault="003B1EF3" w:rsidP="00046ED8">
      <w:pPr>
        <w:pStyle w:val="a4"/>
        <w:numPr>
          <w:ilvl w:val="0"/>
          <w:numId w:val="7"/>
        </w:numPr>
        <w:tabs>
          <w:tab w:val="left" w:pos="577"/>
        </w:tabs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воспитание духовно богатой, нравственно ориентирован</w:t>
      </w:r>
      <w:r w:rsidRPr="00046ED8">
        <w:rPr>
          <w:sz w:val="22"/>
          <w:szCs w:val="22"/>
        </w:rPr>
        <w:softHyphen/>
        <w:t>ной личности с развитым чувством</w:t>
      </w:r>
    </w:p>
    <w:p w:rsidR="003B1EF3" w:rsidRPr="00046ED8" w:rsidRDefault="003B1EF3" w:rsidP="00046ED8">
      <w:pPr>
        <w:pStyle w:val="a4"/>
        <w:ind w:right="20"/>
        <w:rPr>
          <w:sz w:val="22"/>
          <w:szCs w:val="22"/>
        </w:rPr>
      </w:pPr>
      <w:r w:rsidRPr="00046ED8">
        <w:rPr>
          <w:sz w:val="22"/>
          <w:szCs w:val="22"/>
        </w:rPr>
        <w:t>самосознания и общерос</w:t>
      </w:r>
      <w:r w:rsidRPr="00046ED8">
        <w:rPr>
          <w:sz w:val="22"/>
          <w:szCs w:val="22"/>
        </w:rPr>
        <w:softHyphen/>
        <w:t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</w:t>
      </w:r>
      <w:r w:rsidRPr="00046ED8">
        <w:rPr>
          <w:sz w:val="22"/>
          <w:szCs w:val="22"/>
        </w:rPr>
        <w:softHyphen/>
        <w:t>чения знаний в разных сферах человеческой деятельности, средство освоения морально-этических норм, принятых в об</w:t>
      </w:r>
      <w:r w:rsidRPr="00046ED8">
        <w:rPr>
          <w:sz w:val="22"/>
          <w:szCs w:val="22"/>
        </w:rPr>
        <w:softHyphen/>
        <w:t>ществе;</w:t>
      </w:r>
    </w:p>
    <w:p w:rsidR="003B1EF3" w:rsidRPr="00046ED8" w:rsidRDefault="003B1EF3" w:rsidP="00046ED8">
      <w:pPr>
        <w:pStyle w:val="a4"/>
        <w:numPr>
          <w:ilvl w:val="0"/>
          <w:numId w:val="7"/>
        </w:numPr>
        <w:tabs>
          <w:tab w:val="left" w:pos="577"/>
        </w:tabs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овладение системой знаний, языковыми и речевыми уме</w:t>
      </w:r>
      <w:r w:rsidRPr="00046ED8">
        <w:rPr>
          <w:sz w:val="22"/>
          <w:szCs w:val="22"/>
        </w:rPr>
        <w:softHyphen/>
        <w:t>ниями и навыками, развитие готовности и способности к ре</w:t>
      </w:r>
      <w:r w:rsidRPr="00046ED8">
        <w:rPr>
          <w:sz w:val="22"/>
          <w:szCs w:val="22"/>
        </w:rPr>
        <w:softHyphen/>
        <w:t>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</w:t>
      </w:r>
      <w:r w:rsidRPr="00046ED8">
        <w:rPr>
          <w:sz w:val="22"/>
          <w:szCs w:val="22"/>
        </w:rPr>
        <w:softHyphen/>
        <w:t>ствиями, формирование навыков самостоятельной учебной де</w:t>
      </w:r>
      <w:r w:rsidRPr="00046ED8">
        <w:rPr>
          <w:sz w:val="22"/>
          <w:szCs w:val="22"/>
        </w:rPr>
        <w:softHyphen/>
        <w:t>ятельности, самообразования;</w:t>
      </w:r>
    </w:p>
    <w:p w:rsidR="003B1EF3" w:rsidRPr="00046ED8" w:rsidRDefault="003B1EF3" w:rsidP="00046ED8">
      <w:pPr>
        <w:pStyle w:val="a4"/>
        <w:numPr>
          <w:ilvl w:val="0"/>
          <w:numId w:val="7"/>
        </w:numPr>
        <w:tabs>
          <w:tab w:val="left" w:pos="577"/>
        </w:tabs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освоение знаний об устройстве языковой системы и за</w:t>
      </w:r>
      <w:r w:rsidRPr="00046ED8">
        <w:rPr>
          <w:sz w:val="22"/>
          <w:szCs w:val="22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</w:t>
      </w:r>
      <w:r w:rsidRPr="00046ED8">
        <w:rPr>
          <w:sz w:val="22"/>
          <w:szCs w:val="22"/>
        </w:rPr>
        <w:softHyphen/>
        <w:t>циального словарного запаса, расширение объёма используе</w:t>
      </w:r>
      <w:r w:rsidRPr="00046ED8">
        <w:rPr>
          <w:sz w:val="22"/>
          <w:szCs w:val="22"/>
        </w:rPr>
        <w:softHyphen/>
        <w:t>мых в речи грамматических средств, совершенствование ор</w:t>
      </w:r>
      <w:r w:rsidRPr="00046ED8">
        <w:rPr>
          <w:sz w:val="22"/>
          <w:szCs w:val="22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3B1EF3" w:rsidRPr="00046ED8" w:rsidRDefault="003B1EF3" w:rsidP="00046ED8">
      <w:pPr>
        <w:pStyle w:val="a4"/>
        <w:numPr>
          <w:ilvl w:val="0"/>
          <w:numId w:val="7"/>
        </w:numPr>
        <w:tabs>
          <w:tab w:val="left" w:pos="582"/>
        </w:tabs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развитие интеллектуальных и творческих способностей обучающихся, развитие речевой культуры учащихся, овладе</w:t>
      </w:r>
      <w:r w:rsidRPr="00046ED8">
        <w:rPr>
          <w:sz w:val="22"/>
          <w:szCs w:val="22"/>
        </w:rPr>
        <w:softHyphen/>
        <w:t>ние правилами использования языка в разных ситуациях об</w:t>
      </w:r>
      <w:r w:rsidRPr="00046ED8">
        <w:rPr>
          <w:sz w:val="22"/>
          <w:szCs w:val="22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3B1EF3" w:rsidRPr="00046ED8" w:rsidRDefault="003B1EF3" w:rsidP="00046ED8">
      <w:pPr>
        <w:pStyle w:val="a4"/>
        <w:numPr>
          <w:ilvl w:val="0"/>
          <w:numId w:val="7"/>
        </w:numPr>
        <w:tabs>
          <w:tab w:val="left" w:pos="586"/>
        </w:tabs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совершенствование коммуникативных способностей, формирование готовности к сотрудничеству, созидательной де</w:t>
      </w:r>
      <w:r w:rsidRPr="00046ED8">
        <w:rPr>
          <w:sz w:val="22"/>
          <w:szCs w:val="22"/>
        </w:rPr>
        <w:softHyphen/>
        <w:t>ятельности, умений вести диалог, искать и находить содержа</w:t>
      </w:r>
      <w:r w:rsidRPr="00046ED8">
        <w:rPr>
          <w:sz w:val="22"/>
          <w:szCs w:val="22"/>
        </w:rPr>
        <w:softHyphen/>
        <w:t>тельные компромиссы.</w:t>
      </w:r>
    </w:p>
    <w:p w:rsidR="002A5499" w:rsidRPr="00046ED8" w:rsidRDefault="002A5499" w:rsidP="00046ED8">
      <w:pPr>
        <w:pStyle w:val="a4"/>
        <w:tabs>
          <w:tab w:val="left" w:pos="586"/>
        </w:tabs>
        <w:ind w:left="300" w:right="20"/>
        <w:rPr>
          <w:sz w:val="22"/>
          <w:szCs w:val="22"/>
        </w:rPr>
      </w:pPr>
    </w:p>
    <w:p w:rsidR="00393D20" w:rsidRPr="00046ED8" w:rsidRDefault="00393D20" w:rsidP="00046ED8">
      <w:pPr>
        <w:pStyle w:val="a4"/>
        <w:tabs>
          <w:tab w:val="left" w:pos="586"/>
        </w:tabs>
        <w:ind w:left="300" w:right="20"/>
        <w:rPr>
          <w:sz w:val="22"/>
          <w:szCs w:val="22"/>
        </w:rPr>
      </w:pPr>
    </w:p>
    <w:p w:rsidR="00BE5797" w:rsidRPr="00046ED8" w:rsidRDefault="00BE5797" w:rsidP="00046ED8">
      <w:pPr>
        <w:pStyle w:val="a4"/>
        <w:tabs>
          <w:tab w:val="left" w:pos="586"/>
        </w:tabs>
        <w:ind w:left="300" w:right="20"/>
        <w:rPr>
          <w:sz w:val="22"/>
          <w:szCs w:val="22"/>
        </w:rPr>
      </w:pPr>
    </w:p>
    <w:p w:rsidR="003B1EF3" w:rsidRPr="00046ED8" w:rsidRDefault="003B1EF3" w:rsidP="00046ED8">
      <w:pPr>
        <w:pStyle w:val="1"/>
        <w:numPr>
          <w:ilvl w:val="0"/>
          <w:numId w:val="2"/>
        </w:numPr>
        <w:shd w:val="clear" w:color="auto" w:fill="D9D9D9"/>
        <w:jc w:val="center"/>
        <w:rPr>
          <w:b/>
          <w:bCs/>
          <w:sz w:val="28"/>
          <w:szCs w:val="28"/>
        </w:rPr>
      </w:pPr>
      <w:r w:rsidRPr="00046ED8">
        <w:rPr>
          <w:b/>
          <w:bCs/>
          <w:sz w:val="28"/>
          <w:szCs w:val="28"/>
        </w:rPr>
        <w:t>Общая характеристика учебного предмета.</w:t>
      </w:r>
    </w:p>
    <w:p w:rsidR="003B1EF3" w:rsidRPr="00046ED8" w:rsidRDefault="003B1EF3" w:rsidP="00046ED8">
      <w:pPr>
        <w:rPr>
          <w:sz w:val="22"/>
          <w:szCs w:val="22"/>
        </w:rPr>
      </w:pPr>
      <w:r w:rsidRPr="00046ED8">
        <w:rPr>
          <w:sz w:val="22"/>
          <w:szCs w:val="22"/>
        </w:rPr>
        <w:t xml:space="preserve"> 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В школе изучается современный русский литературный язык, поэтому программу школьного курса русского языка со</w:t>
      </w:r>
      <w:r w:rsidRPr="00046ED8">
        <w:rPr>
          <w:sz w:val="22"/>
          <w:szCs w:val="22"/>
        </w:rPr>
        <w:softHyphen/>
        <w:t>ставляют основные сведения о нём. Вместе с тем в неё вклю</w:t>
      </w:r>
      <w:r w:rsidRPr="00046ED8">
        <w:rPr>
          <w:sz w:val="22"/>
          <w:szCs w:val="22"/>
        </w:rPr>
        <w:softHyphen/>
        <w:t>чаются элементы общих сведений о языке, истории языка, его современных разновидностях — территориальных, професси</w:t>
      </w:r>
      <w:r w:rsidRPr="00046ED8">
        <w:rPr>
          <w:sz w:val="22"/>
          <w:szCs w:val="22"/>
        </w:rPr>
        <w:softHyphen/>
        <w:t>ональных.</w:t>
      </w:r>
    </w:p>
    <w:p w:rsidR="003B1EF3" w:rsidRPr="00046ED8" w:rsidRDefault="003B1EF3" w:rsidP="00046ED8">
      <w:pPr>
        <w:pStyle w:val="a4"/>
        <w:ind w:firstLine="300"/>
        <w:rPr>
          <w:sz w:val="22"/>
          <w:szCs w:val="22"/>
        </w:rPr>
      </w:pPr>
      <w:r w:rsidRPr="00046ED8">
        <w:rPr>
          <w:sz w:val="22"/>
          <w:szCs w:val="22"/>
        </w:rPr>
        <w:t>Программа содержит:</w:t>
      </w:r>
    </w:p>
    <w:p w:rsidR="003B1EF3" w:rsidRPr="00046ED8" w:rsidRDefault="003B1EF3" w:rsidP="00046ED8">
      <w:pPr>
        <w:pStyle w:val="a4"/>
        <w:numPr>
          <w:ilvl w:val="0"/>
          <w:numId w:val="7"/>
        </w:numPr>
        <w:tabs>
          <w:tab w:val="left" w:pos="577"/>
        </w:tabs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отобранную в соответствии с задачами обучения систе</w:t>
      </w:r>
      <w:r w:rsidRPr="00046ED8">
        <w:rPr>
          <w:sz w:val="22"/>
          <w:szCs w:val="22"/>
        </w:rPr>
        <w:softHyphen/>
        <w:t>му понятий 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</w:t>
      </w:r>
      <w:r w:rsidRPr="00046ED8">
        <w:rPr>
          <w:sz w:val="22"/>
          <w:szCs w:val="22"/>
        </w:rPr>
        <w:softHyphen/>
        <w:t>вивающемся явлении и т. д.; речеведческие понятия, на ос</w:t>
      </w:r>
      <w:r w:rsidRPr="00046ED8">
        <w:rPr>
          <w:sz w:val="22"/>
          <w:szCs w:val="22"/>
        </w:rPr>
        <w:softHyphen/>
        <w:t>нове которых строится работа по развитию связной речи уча</w:t>
      </w:r>
      <w:r w:rsidRPr="00046ED8">
        <w:rPr>
          <w:sz w:val="22"/>
          <w:szCs w:val="22"/>
        </w:rPr>
        <w:softHyphen/>
        <w:t>щихся, формирование коммуникативных умений и навыков; сведения об основных нормах русского литературного языка;</w:t>
      </w:r>
    </w:p>
    <w:p w:rsidR="003B1EF3" w:rsidRPr="00046ED8" w:rsidRDefault="003B1EF3" w:rsidP="00046ED8">
      <w:pPr>
        <w:pStyle w:val="a4"/>
        <w:numPr>
          <w:ilvl w:val="0"/>
          <w:numId w:val="7"/>
        </w:numPr>
        <w:tabs>
          <w:tab w:val="left" w:pos="577"/>
        </w:tabs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сведения о графике, орфографии и пунктуации; пере</w:t>
      </w:r>
      <w:r w:rsidRPr="00046ED8">
        <w:rPr>
          <w:sz w:val="22"/>
          <w:szCs w:val="22"/>
        </w:rPr>
        <w:softHyphen/>
        <w:t>чень видов орфограмм и названий пунктуационных правил.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Кроме перечисленных знаний о языке и речи, программа включает перечень орфографических, пунктуационных и ре</w:t>
      </w:r>
      <w:r w:rsidRPr="00046ED8">
        <w:rPr>
          <w:sz w:val="22"/>
          <w:szCs w:val="22"/>
        </w:rPr>
        <w:softHyphen/>
        <w:t>чевых умений и навыков, которыми должны овладеть уча</w:t>
      </w:r>
      <w:r w:rsidRPr="00046ED8">
        <w:rPr>
          <w:sz w:val="22"/>
          <w:szCs w:val="22"/>
        </w:rPr>
        <w:softHyphen/>
        <w:t>щиеся.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Содержание курса русского (родного) языка в основной школе обусловлено общей нацеленностью образовательного процесса на достижение мета предметных и предметных целей обучения, что возможно на основе</w:t>
      </w:r>
      <w:r w:rsidRPr="00046ED8">
        <w:rPr>
          <w:rStyle w:val="af0"/>
          <w:lang w:val="ru-RU"/>
        </w:rPr>
        <w:t xml:space="preserve"> компетентностного под</w:t>
      </w:r>
      <w:r w:rsidRPr="00046ED8">
        <w:rPr>
          <w:rStyle w:val="af0"/>
          <w:lang w:val="ru-RU"/>
        </w:rPr>
        <w:softHyphen/>
        <w:t>хода</w:t>
      </w:r>
      <w:r w:rsidRPr="00046ED8">
        <w:rPr>
          <w:sz w:val="22"/>
          <w:szCs w:val="22"/>
        </w:rPr>
        <w:t>, который обеспечивает формирование и развитие ком</w:t>
      </w:r>
      <w:r w:rsidRPr="00046ED8">
        <w:rPr>
          <w:sz w:val="22"/>
          <w:szCs w:val="22"/>
        </w:rPr>
        <w:softHyphen/>
        <w:t>муникативной, языковой, лингвистической (языковедческой) и культуроведческой компетенции.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rStyle w:val="af0"/>
          <w:lang w:val="ru-RU"/>
        </w:rPr>
        <w:t>Коммуникативная компетенция</w:t>
      </w:r>
      <w:r w:rsidRPr="00046ED8">
        <w:rPr>
          <w:sz w:val="22"/>
          <w:szCs w:val="22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</w:t>
      </w:r>
      <w:r w:rsidRPr="00046ED8">
        <w:rPr>
          <w:sz w:val="22"/>
          <w:szCs w:val="22"/>
        </w:rPr>
        <w:softHyphen/>
        <w:t>вания языка в жизненно важных для данного возраста сфе</w:t>
      </w:r>
      <w:r w:rsidRPr="00046ED8">
        <w:rPr>
          <w:sz w:val="22"/>
          <w:szCs w:val="22"/>
        </w:rPr>
        <w:softHyphen/>
        <w:t>рах и ситуациях общения. Коммуникативная компетентность проявляется в умении определять цели коммуникации, оцени</w:t>
      </w:r>
      <w:r w:rsidRPr="00046ED8">
        <w:rPr>
          <w:sz w:val="22"/>
          <w:szCs w:val="22"/>
        </w:rPr>
        <w:softHyphen/>
        <w:t>вать речевую ситуацию, учитывать коммуникативные намере</w:t>
      </w:r>
      <w:r w:rsidRPr="00046ED8">
        <w:rPr>
          <w:sz w:val="22"/>
          <w:szCs w:val="22"/>
        </w:rPr>
        <w:softHyphen/>
        <w:t>ния и способы коммуникации партнёра, выбирать адекватные стратегии коммуникации, быть готовым к осмысленному из</w:t>
      </w:r>
      <w:r w:rsidRPr="00046ED8">
        <w:rPr>
          <w:sz w:val="22"/>
          <w:szCs w:val="22"/>
        </w:rPr>
        <w:softHyphen/>
        <w:t>менению собственного речевого поведения.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Изучение каждого раздела, каждой темы должно содейство</w:t>
      </w:r>
      <w:r w:rsidRPr="00046ED8">
        <w:rPr>
          <w:sz w:val="22"/>
          <w:szCs w:val="22"/>
        </w:rPr>
        <w:softHyphen/>
        <w:t>вать развитию логического мышления и речи учащихся. Раз</w:t>
      </w:r>
      <w:r w:rsidRPr="00046ED8">
        <w:rPr>
          <w:sz w:val="22"/>
          <w:szCs w:val="22"/>
        </w:rPr>
        <w:softHyphen/>
        <w:t>витие речи учащихся на уроках русского языка предполагает совершенствование всех видов речевой деятельности (говоре</w:t>
      </w:r>
      <w:r w:rsidRPr="00046ED8">
        <w:rPr>
          <w:sz w:val="22"/>
          <w:szCs w:val="22"/>
        </w:rPr>
        <w:softHyphen/>
        <w:t>ния, аудирования (слушания), чтения и письма) и осущест</w:t>
      </w:r>
      <w:r w:rsidRPr="00046ED8">
        <w:rPr>
          <w:sz w:val="22"/>
          <w:szCs w:val="22"/>
        </w:rPr>
        <w:softHyphen/>
        <w:t>вляется в трёх направлениях, составляющих единое целое.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Первое направление в развитии речи учащихся — овла</w:t>
      </w:r>
      <w:r w:rsidRPr="00046ED8">
        <w:rPr>
          <w:sz w:val="22"/>
          <w:szCs w:val="22"/>
        </w:rPr>
        <w:softHyphen/>
        <w:t>дение нормами русского литературного языка: литературно</w:t>
      </w:r>
      <w:r w:rsidRPr="00046ED8">
        <w:rPr>
          <w:sz w:val="22"/>
          <w:szCs w:val="22"/>
        </w:rPr>
        <w:softHyphen/>
        <w:t>го произношения, образования форм слов, построения сло</w:t>
      </w:r>
      <w:r w:rsidRPr="00046ED8">
        <w:rPr>
          <w:sz w:val="22"/>
          <w:szCs w:val="22"/>
        </w:rPr>
        <w:softHyphen/>
        <w:t>восочетаний и предложений, употребления слов в соответ</w:t>
      </w:r>
      <w:r w:rsidRPr="00046ED8">
        <w:rPr>
          <w:sz w:val="22"/>
          <w:szCs w:val="22"/>
        </w:rPr>
        <w:softHyphen/>
        <w:t>ствии с их лексическим значением и стилевой принадлежно</w:t>
      </w:r>
      <w:r w:rsidRPr="00046ED8">
        <w:rPr>
          <w:sz w:val="22"/>
          <w:szCs w:val="22"/>
        </w:rPr>
        <w:softHyphen/>
        <w:t>стью.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Овладение нормами русского литературного языка предпо</w:t>
      </w:r>
      <w:r w:rsidRPr="00046ED8">
        <w:rPr>
          <w:sz w:val="22"/>
          <w:szCs w:val="22"/>
        </w:rPr>
        <w:softHyphen/>
        <w:t>лагает систематическую работу по устранению из речи уча</w:t>
      </w:r>
      <w:r w:rsidRPr="00046ED8">
        <w:rPr>
          <w:sz w:val="22"/>
          <w:szCs w:val="22"/>
        </w:rPr>
        <w:softHyphen/>
        <w:t>щихся диалектизмов и жаргонизмов. Успех обеспечен в том случае, если учитель, принимая во внимание особенности местного говора, будет систематически следить за правильно</w:t>
      </w:r>
      <w:r w:rsidRPr="00046ED8">
        <w:rPr>
          <w:sz w:val="22"/>
          <w:szCs w:val="22"/>
        </w:rPr>
        <w:softHyphen/>
        <w:t>стью речи учащихся, приучать школьников к сознательному анализу своей речи и речи товарищей с точки зрения её со</w:t>
      </w:r>
      <w:r w:rsidRPr="00046ED8">
        <w:rPr>
          <w:sz w:val="22"/>
          <w:szCs w:val="22"/>
        </w:rPr>
        <w:softHyphen/>
        <w:t>ответствия литературным нормам.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Второе направление — обогащение словарного запаса и грамматического строя речи учащихся. Словарь учащихся по</w:t>
      </w:r>
      <w:r w:rsidRPr="00046ED8">
        <w:rPr>
          <w:sz w:val="22"/>
          <w:szCs w:val="22"/>
        </w:rPr>
        <w:softHyphen/>
        <w:t>полняется при изучении всех учебных предметов, но особая роль в этом принадлежит русскому языку и литературе. Обо</w:t>
      </w:r>
      <w:r w:rsidRPr="00046ED8">
        <w:rPr>
          <w:sz w:val="22"/>
          <w:szCs w:val="22"/>
        </w:rPr>
        <w:softHyphen/>
        <w:t>гащение запаса слов на уроках русского языка обеспечивает</w:t>
      </w:r>
      <w:r w:rsidRPr="00046ED8">
        <w:rPr>
          <w:sz w:val="22"/>
          <w:szCs w:val="22"/>
        </w:rPr>
        <w:softHyphen/>
        <w:t>ся систематической словарной работой. Одно из важнейших требований к словарной работе — развитие у школьников умения видеть незнакомые слова, воспитывать привычку об</w:t>
      </w:r>
      <w:r w:rsidRPr="00046ED8">
        <w:rPr>
          <w:sz w:val="22"/>
          <w:szCs w:val="22"/>
        </w:rPr>
        <w:softHyphen/>
        <w:t>ращаться за их разъяснение</w:t>
      </w:r>
      <w:r w:rsidR="00BE5797" w:rsidRPr="00046ED8">
        <w:rPr>
          <w:sz w:val="22"/>
          <w:szCs w:val="22"/>
        </w:rPr>
        <w:t>м к учителю и пользоваться сло</w:t>
      </w:r>
      <w:r w:rsidRPr="00046ED8">
        <w:rPr>
          <w:sz w:val="22"/>
          <w:szCs w:val="22"/>
        </w:rPr>
        <w:t>варями-справочниками.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Обогащение грамматического строя речи детей достигается постоянной работой над синонимией словосочетаний и пред</w:t>
      </w:r>
      <w:r w:rsidRPr="00046ED8">
        <w:rPr>
          <w:sz w:val="22"/>
          <w:szCs w:val="22"/>
        </w:rPr>
        <w:softHyphen/>
        <w:t>ложений, наблюдениями над формой, значением и особенно</w:t>
      </w:r>
      <w:r w:rsidRPr="00046ED8">
        <w:rPr>
          <w:sz w:val="22"/>
          <w:szCs w:val="22"/>
        </w:rPr>
        <w:softHyphen/>
        <w:t>стями употребления языковых единиц.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lastRenderedPageBreak/>
        <w:t>Третье направление в развитии речи учащихся — форми</w:t>
      </w:r>
      <w:r w:rsidRPr="00046ED8">
        <w:rPr>
          <w:sz w:val="22"/>
          <w:szCs w:val="22"/>
        </w:rPr>
        <w:softHyphen/>
        <w:t>рование умений и навыков связного изложения мыслей в уст</w:t>
      </w:r>
      <w:r w:rsidRPr="00046ED8">
        <w:rPr>
          <w:sz w:val="22"/>
          <w:szCs w:val="22"/>
        </w:rPr>
        <w:softHyphen/>
        <w:t>ной и письменной форме. Развитие связной речи предпо</w:t>
      </w:r>
      <w:r w:rsidRPr="00046ED8">
        <w:rPr>
          <w:sz w:val="22"/>
          <w:szCs w:val="22"/>
        </w:rPr>
        <w:softHyphen/>
        <w:t>лагает работу над содержанием, построением и языковым оформлением высказывания, которая осуществляется при вы</w:t>
      </w:r>
      <w:r w:rsidRPr="00046ED8">
        <w:rPr>
          <w:sz w:val="22"/>
          <w:szCs w:val="22"/>
        </w:rPr>
        <w:softHyphen/>
        <w:t>полнении специальных упражнений и при подготовке изложе</w:t>
      </w:r>
      <w:r w:rsidRPr="00046ED8">
        <w:rPr>
          <w:sz w:val="22"/>
          <w:szCs w:val="22"/>
        </w:rPr>
        <w:softHyphen/>
        <w:t>ний и сочинений. Она включает формирование и совершен</w:t>
      </w:r>
      <w:r w:rsidRPr="00046ED8">
        <w:rPr>
          <w:sz w:val="22"/>
          <w:szCs w:val="22"/>
        </w:rPr>
        <w:softHyphen/>
        <w:t>ствование умений анализировать тему, уточнять её границы, определять основную мысль, составлять план и в соответ</w:t>
      </w:r>
      <w:r w:rsidRPr="00046ED8">
        <w:rPr>
          <w:sz w:val="22"/>
          <w:szCs w:val="22"/>
        </w:rPr>
        <w:softHyphen/>
        <w:t>ствии с ним систематизировать материал, правильно отбирать языковые средства.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На уроках русского языка уделяется внимание совершен</w:t>
      </w:r>
      <w:r w:rsidRPr="00046ED8">
        <w:rPr>
          <w:sz w:val="22"/>
          <w:szCs w:val="22"/>
        </w:rPr>
        <w:softHyphen/>
        <w:t>ствованию связной устной речи учащихся: учебно-научной и публичной (ораторской) на основе знакомства с основными видами бытового, общественно-политического и академиче</w:t>
      </w:r>
      <w:r w:rsidRPr="00046ED8">
        <w:rPr>
          <w:sz w:val="22"/>
          <w:szCs w:val="22"/>
        </w:rPr>
        <w:softHyphen/>
        <w:t>ского красноречия.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Как обязательная составная часть в работе по развитию речи учащихся — предупреждение и устранение различных языковых ошибок.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</w:t>
      </w:r>
      <w:r w:rsidRPr="00046ED8">
        <w:rPr>
          <w:sz w:val="22"/>
          <w:szCs w:val="22"/>
        </w:rPr>
        <w:softHyphen/>
        <w:t>чевого слуха учащихся (умение различать звуки в слове, отчёт</w:t>
      </w:r>
      <w:r w:rsidRPr="00046ED8">
        <w:rPr>
          <w:sz w:val="22"/>
          <w:szCs w:val="22"/>
        </w:rPr>
        <w:softHyphen/>
        <w:t>ливо произносить слова, различать ударные и безударные сло</w:t>
      </w:r>
      <w:r w:rsidRPr="00046ED8">
        <w:rPr>
          <w:sz w:val="22"/>
          <w:szCs w:val="22"/>
        </w:rPr>
        <w:softHyphen/>
        <w:t>ги, определять границы предложения, повышать и понижать голос, убыстрять и замедлять темп речи, выделять слова, на которые падает логическое ударение). Очень важно добиться, чтобы каждый связный текст не был прочитан монотонно, не</w:t>
      </w:r>
      <w:r w:rsidRPr="00046ED8">
        <w:rPr>
          <w:sz w:val="22"/>
          <w:szCs w:val="22"/>
        </w:rPr>
        <w:softHyphen/>
        <w:t>выразительно.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rStyle w:val="af0"/>
          <w:lang w:val="ru-RU"/>
        </w:rPr>
        <w:t>Языковая и лингвистическая (языковедческая) компетен</w:t>
      </w:r>
      <w:r w:rsidRPr="00046ED8">
        <w:rPr>
          <w:rStyle w:val="af0"/>
          <w:lang w:val="ru-RU"/>
        </w:rPr>
        <w:softHyphen/>
        <w:t>ции</w:t>
      </w:r>
      <w:r w:rsidRPr="00046ED8">
        <w:rPr>
          <w:sz w:val="22"/>
          <w:szCs w:val="22"/>
        </w:rPr>
        <w:t xml:space="preserve"> формируются на основе овладения необходимыми знани</w:t>
      </w:r>
      <w:r w:rsidRPr="00046ED8">
        <w:rPr>
          <w:sz w:val="22"/>
          <w:szCs w:val="22"/>
        </w:rPr>
        <w:softHyphen/>
        <w:t>ями о языке как знаковой системе и общественном явлении, его устройстве, развитии и функционировании; приобретения необходимых знаний о лингвистике как науке; формирования способности к анализу и оценке языковых явлений и фактов; освоения основных норм русского литературного языка; обо</w:t>
      </w:r>
      <w:r w:rsidRPr="00046ED8">
        <w:rPr>
          <w:sz w:val="22"/>
          <w:szCs w:val="22"/>
        </w:rPr>
        <w:softHyphen/>
        <w:t>гащения словарного запаса и грамматического строя речи уча</w:t>
      </w:r>
      <w:r w:rsidRPr="00046ED8">
        <w:rPr>
          <w:sz w:val="22"/>
          <w:szCs w:val="22"/>
        </w:rPr>
        <w:softHyphen/>
        <w:t>щихся; формирования представлений о нормативной речи и практических умений нормативного употребления слов, фра</w:t>
      </w:r>
      <w:r w:rsidRPr="00046ED8">
        <w:rPr>
          <w:sz w:val="22"/>
          <w:szCs w:val="22"/>
        </w:rPr>
        <w:softHyphen/>
        <w:t>зеологических выражений, грамматических форм, синтаксиче</w:t>
      </w:r>
      <w:r w:rsidRPr="00046ED8">
        <w:rPr>
          <w:sz w:val="22"/>
          <w:szCs w:val="22"/>
        </w:rPr>
        <w:softHyphen/>
        <w:t>ских конструкций; совершенствования орфографической и</w:t>
      </w:r>
    </w:p>
    <w:p w:rsidR="003B1EF3" w:rsidRPr="00046ED8" w:rsidRDefault="003B1EF3" w:rsidP="00046ED8">
      <w:pPr>
        <w:pStyle w:val="a4"/>
        <w:ind w:right="20"/>
        <w:rPr>
          <w:sz w:val="22"/>
          <w:szCs w:val="22"/>
        </w:rPr>
      </w:pPr>
      <w:r w:rsidRPr="00046ED8">
        <w:rPr>
          <w:sz w:val="22"/>
          <w:szCs w:val="22"/>
        </w:rPr>
        <w:t>пунктуационной грамотности; умения пользоваться различны</w:t>
      </w:r>
      <w:r w:rsidRPr="00046ED8">
        <w:rPr>
          <w:sz w:val="22"/>
          <w:szCs w:val="22"/>
        </w:rPr>
        <w:softHyphen/>
        <w:t>ми видами лингвистических словарей.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Одно из основных направлений преподавания русского язы</w:t>
      </w:r>
      <w:r w:rsidRPr="00046ED8">
        <w:rPr>
          <w:sz w:val="22"/>
          <w:szCs w:val="22"/>
        </w:rPr>
        <w:softHyphen/>
        <w:t>ка — организация работы по овладению учащимися прочны</w:t>
      </w:r>
      <w:r w:rsidRPr="00046ED8">
        <w:rPr>
          <w:sz w:val="22"/>
          <w:szCs w:val="22"/>
        </w:rPr>
        <w:softHyphen/>
        <w:t>ми и осознанными знаниями.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Усиление практической направленности обучения русскому языку в школе требует особого внимания к тем вопросам те</w:t>
      </w:r>
      <w:r w:rsidRPr="00046ED8">
        <w:rPr>
          <w:sz w:val="22"/>
          <w:szCs w:val="22"/>
        </w:rPr>
        <w:softHyphen/>
        <w:t>ории, которые служат базой для формирования орфографиче</w:t>
      </w:r>
      <w:r w:rsidRPr="00046ED8">
        <w:rPr>
          <w:sz w:val="22"/>
          <w:szCs w:val="22"/>
        </w:rPr>
        <w:softHyphen/>
        <w:t>ских, пунктуационных и речевых умений и навыков: деление слова по составу, различение частей речи, определение грам</w:t>
      </w:r>
      <w:r w:rsidRPr="00046ED8">
        <w:rPr>
          <w:sz w:val="22"/>
          <w:szCs w:val="22"/>
        </w:rPr>
        <w:softHyphen/>
        <w:t>матической основы предложения, умение устанавливать связи слов в предложении и т. д.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Усвоение теоретических сведений осуществляется в прак</w:t>
      </w:r>
      <w:r w:rsidRPr="00046ED8">
        <w:rPr>
          <w:sz w:val="22"/>
          <w:szCs w:val="22"/>
        </w:rPr>
        <w:softHyphen/>
        <w:t>тической деятельности учащихся при анализе, сопоставлении и группировке фактов языка, при проведении фонетическо</w:t>
      </w:r>
      <w:r w:rsidRPr="00046ED8">
        <w:rPr>
          <w:sz w:val="22"/>
          <w:szCs w:val="22"/>
        </w:rPr>
        <w:softHyphen/>
        <w:t>го, морфологического, синтаксического, орфографического, пунктуационного и других видов разбора, которые следует ис</w:t>
      </w:r>
      <w:r w:rsidRPr="00046ED8">
        <w:rPr>
          <w:sz w:val="22"/>
          <w:szCs w:val="22"/>
        </w:rPr>
        <w:softHyphen/>
        <w:t>пользовать прежде всего для объяснения условий выбора ор</w:t>
      </w:r>
      <w:r w:rsidRPr="00046ED8">
        <w:rPr>
          <w:sz w:val="22"/>
          <w:szCs w:val="22"/>
        </w:rPr>
        <w:softHyphen/>
        <w:t>фограммы и знаков препинания, а также для выработки на</w:t>
      </w:r>
      <w:r w:rsidRPr="00046ED8">
        <w:rPr>
          <w:sz w:val="22"/>
          <w:szCs w:val="22"/>
        </w:rPr>
        <w:softHyphen/>
        <w:t>выков самоконтроля.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Важнейшим направлением в работе учителя русского язы</w:t>
      </w:r>
      <w:r w:rsidRPr="00046ED8">
        <w:rPr>
          <w:sz w:val="22"/>
          <w:szCs w:val="22"/>
        </w:rPr>
        <w:softHyphen/>
        <w:t>ка является формирование навыков грамотного письма. Изу</w:t>
      </w:r>
      <w:r w:rsidRPr="00046ED8">
        <w:rPr>
          <w:sz w:val="22"/>
          <w:szCs w:val="22"/>
        </w:rPr>
        <w:softHyphen/>
        <w:t>чая с учащимися орфографические и пунктуационные пра</w:t>
      </w:r>
      <w:r w:rsidRPr="00046ED8">
        <w:rPr>
          <w:sz w:val="22"/>
          <w:szCs w:val="22"/>
        </w:rPr>
        <w:softHyphen/>
        <w:t>вила, важно добиваться, чтобы школьники понимали и запоминали их, могли иллюстрировать своими примерами, овладевали способами применения правил на практике.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Большое значение в формировании прочных орфографи</w:t>
      </w:r>
      <w:r w:rsidRPr="00046ED8">
        <w:rPr>
          <w:sz w:val="22"/>
          <w:szCs w:val="22"/>
        </w:rPr>
        <w:softHyphen/>
        <w:t>ческих умений и навыков имеет систематическая работа над словами с непроверяемыми и труднопроверяемыми написа</w:t>
      </w:r>
      <w:r w:rsidRPr="00046ED8">
        <w:rPr>
          <w:sz w:val="22"/>
          <w:szCs w:val="22"/>
        </w:rPr>
        <w:softHyphen/>
        <w:t>ниями. Запоминание требует обязательной зрительной опо</w:t>
      </w:r>
      <w:r w:rsidRPr="00046ED8">
        <w:rPr>
          <w:sz w:val="22"/>
          <w:szCs w:val="22"/>
        </w:rPr>
        <w:softHyphen/>
        <w:t>ры и целенаправленной тренировки. В словарно-лексической работе используются особые приёмы: тематическое объеди</w:t>
      </w:r>
      <w:r w:rsidRPr="00046ED8">
        <w:rPr>
          <w:sz w:val="22"/>
          <w:szCs w:val="22"/>
        </w:rPr>
        <w:softHyphen/>
        <w:t>нение слов в особые лексические группы, составление с дан</w:t>
      </w:r>
      <w:r w:rsidRPr="00046ED8">
        <w:rPr>
          <w:sz w:val="22"/>
          <w:szCs w:val="22"/>
        </w:rPr>
        <w:softHyphen/>
        <w:t>ными словами словосочетаний, предложений, включение их в самостоятельные работы,</w:t>
      </w:r>
      <w:r w:rsidR="00BE5797" w:rsidRPr="00046ED8">
        <w:rPr>
          <w:sz w:val="22"/>
          <w:szCs w:val="22"/>
        </w:rPr>
        <w:t xml:space="preserve"> составление с ними гнёзд одно</w:t>
      </w:r>
      <w:r w:rsidRPr="00046ED8">
        <w:rPr>
          <w:sz w:val="22"/>
          <w:szCs w:val="22"/>
        </w:rPr>
        <w:t>коренных слов, ведение индивидуальных словариков, обра</w:t>
      </w:r>
      <w:r w:rsidRPr="00046ED8">
        <w:rPr>
          <w:sz w:val="22"/>
          <w:szCs w:val="22"/>
        </w:rPr>
        <w:softHyphen/>
        <w:t>щение к этимологии слов, работа с орфографическими и толковыми словарями, использование словарных диктантов. Эти и другие виды упражнений способствуют прочному усвоению словаря-минимума, необходимого для грамотного человека.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lastRenderedPageBreak/>
        <w:t>Важно обеспечить закрепление орфографических и пунк</w:t>
      </w:r>
      <w:r w:rsidRPr="00046ED8">
        <w:rPr>
          <w:sz w:val="22"/>
          <w:szCs w:val="22"/>
        </w:rPr>
        <w:softHyphen/>
        <w:t>туационных навыков при изучении всех без исключения разделов и тем школьного курса русского языка, тем самым создавая непрерывность в совершенствовании навыков право</w:t>
      </w:r>
      <w:r w:rsidRPr="00046ED8">
        <w:rPr>
          <w:sz w:val="22"/>
          <w:szCs w:val="22"/>
        </w:rPr>
        <w:softHyphen/>
        <w:t>писания. Для работы по формированию умений и навыков отводится большая часть времени, предназначенного для изу</w:t>
      </w:r>
      <w:r w:rsidRPr="00046ED8">
        <w:rPr>
          <w:sz w:val="22"/>
          <w:szCs w:val="22"/>
        </w:rPr>
        <w:softHyphen/>
        <w:t>чения предмета.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Особую важность приобретает контроль учителя за класс</w:t>
      </w:r>
      <w:r w:rsidRPr="00046ED8">
        <w:rPr>
          <w:sz w:val="22"/>
          <w:szCs w:val="22"/>
        </w:rPr>
        <w:softHyphen/>
        <w:t>ными и домашними работами учащихся. Тщательный анализ ошибок, допускаемых учащимися при написании обучающих и особенно контрольных работ, используется для определения направления дальнейшей работы учителя по формированию и коррекции умений и навыков школьников.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Большое значение для формирования у школьников само</w:t>
      </w:r>
      <w:r w:rsidRPr="00046ED8">
        <w:rPr>
          <w:sz w:val="22"/>
          <w:szCs w:val="22"/>
        </w:rPr>
        <w:softHyphen/>
        <w:t>стоятельности в учебном труде имеет приобщение их к рабо</w:t>
      </w:r>
      <w:r w:rsidRPr="00046ED8">
        <w:rPr>
          <w:sz w:val="22"/>
          <w:szCs w:val="22"/>
        </w:rPr>
        <w:softHyphen/>
        <w:t>те со справочной литературой. Постепенно переходя от спра</w:t>
      </w:r>
      <w:r w:rsidRPr="00046ED8">
        <w:rPr>
          <w:sz w:val="22"/>
          <w:szCs w:val="22"/>
        </w:rPr>
        <w:softHyphen/>
        <w:t>вочного аппарата учебника к специально созданным для школы словарям и справочникам, учитель вырабатывает у уча</w:t>
      </w:r>
      <w:r w:rsidRPr="00046ED8">
        <w:rPr>
          <w:sz w:val="22"/>
          <w:szCs w:val="22"/>
        </w:rPr>
        <w:softHyphen/>
        <w:t>щихся привычку обращаться к этим пособиям в трудных или сомнительных случаях написания слов, их произношения, уда</w:t>
      </w:r>
      <w:r w:rsidRPr="00046ED8">
        <w:rPr>
          <w:sz w:val="22"/>
          <w:szCs w:val="22"/>
        </w:rPr>
        <w:softHyphen/>
        <w:t>рения, образования формы, раскрытия значения.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rStyle w:val="27"/>
          <w:lang w:val="ru-RU"/>
        </w:rPr>
        <w:t>Кулътуроведческая компетенция</w:t>
      </w:r>
      <w:r w:rsidRPr="00046ED8">
        <w:rPr>
          <w:sz w:val="22"/>
          <w:szCs w:val="22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</w:t>
      </w:r>
      <w:r w:rsidRPr="00046ED8">
        <w:rPr>
          <w:sz w:val="22"/>
          <w:szCs w:val="22"/>
        </w:rPr>
        <w:softHyphen/>
        <w:t>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В программе реализован</w:t>
      </w:r>
      <w:r w:rsidRPr="00046ED8">
        <w:rPr>
          <w:rStyle w:val="27"/>
          <w:lang w:val="ru-RU"/>
        </w:rPr>
        <w:t xml:space="preserve"> коммуникативно-деятельностный подход</w:t>
      </w:r>
      <w:r w:rsidRPr="00046ED8">
        <w:rPr>
          <w:sz w:val="22"/>
          <w:szCs w:val="22"/>
        </w:rPr>
        <w:t>, предполагающий предъявление материала не толь</w:t>
      </w:r>
      <w:r w:rsidRPr="00046ED8">
        <w:rPr>
          <w:sz w:val="22"/>
          <w:szCs w:val="22"/>
        </w:rPr>
        <w:softHyphen/>
        <w:t>ко в знаниевой, но и в деятельностной форме.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Направленность курса русского (родного) языка на форми</w:t>
      </w:r>
      <w:r w:rsidRPr="00046ED8">
        <w:rPr>
          <w:sz w:val="22"/>
          <w:szCs w:val="22"/>
        </w:rPr>
        <w:softHyphen/>
        <w:t>рование коммуникативной, языковой и лингвистической (язы</w:t>
      </w:r>
      <w:r w:rsidRPr="00046ED8">
        <w:rPr>
          <w:sz w:val="22"/>
          <w:szCs w:val="22"/>
        </w:rPr>
        <w:softHyphen/>
        <w:t>коведческой) и культуроведческой компетенции нашла отра</w:t>
      </w:r>
      <w:r w:rsidRPr="00046ED8">
        <w:rPr>
          <w:sz w:val="22"/>
          <w:szCs w:val="22"/>
        </w:rPr>
        <w:softHyphen/>
        <w:t>жение в структуре программы.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Материал школьного курса русского языка по классам рас</w:t>
      </w:r>
      <w:r w:rsidRPr="00046ED8">
        <w:rPr>
          <w:sz w:val="22"/>
          <w:szCs w:val="22"/>
        </w:rPr>
        <w:softHyphen/>
        <w:t>полагается следующим образом: в 5, 6 и 7 классах изучаются фонетика и графика, лексика и фразеология, морфемика и сло</w:t>
      </w:r>
      <w:r w:rsidRPr="00046ED8">
        <w:rPr>
          <w:sz w:val="22"/>
          <w:szCs w:val="22"/>
        </w:rPr>
        <w:softHyphen/>
        <w:t>вообразование, морфология и орфография. Систематический курс синтаксиса является предметом изучения в 8 и 9 классах. Однако первоначальные сведения об основных понятиях син</w:t>
      </w:r>
      <w:r w:rsidRPr="00046ED8">
        <w:rPr>
          <w:sz w:val="22"/>
          <w:szCs w:val="22"/>
        </w:rPr>
        <w:softHyphen/>
        <w:t>таксиса и пунктуации вводятся уже в 5 классе. Это позволяет организовать работу над синтаксическими, пунктуационными и речевыми навыками учащихся и подготовить их к изучению систематического курса синтаксиса в 8—9 классах.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Материал в программе расположен с учётом возрастных возможностей учащихся. В соответствии с этим изучение некоторых тем курса русского языка проводится в два этапа. Например, темы «Лексика», «Словообразование», «Имя суще</w:t>
      </w:r>
      <w:r w:rsidRPr="00046ED8">
        <w:rPr>
          <w:sz w:val="22"/>
          <w:szCs w:val="22"/>
        </w:rPr>
        <w:softHyphen/>
        <w:t>ствительное», «Имя прилагательное», «Глагол» даются в 5 и 6 классах, сведения по стилистике и речеведению — в 5, 6 и 9 классах.</w:t>
      </w:r>
    </w:p>
    <w:p w:rsidR="003B1EF3" w:rsidRPr="00046ED8" w:rsidRDefault="003B1EF3" w:rsidP="00046ED8">
      <w:pPr>
        <w:pStyle w:val="a4"/>
        <w:ind w:firstLine="300"/>
        <w:rPr>
          <w:sz w:val="22"/>
          <w:szCs w:val="22"/>
        </w:rPr>
      </w:pPr>
      <w:r w:rsidRPr="00046ED8">
        <w:rPr>
          <w:sz w:val="22"/>
          <w:szCs w:val="22"/>
        </w:rPr>
        <w:t>Работа по культуре речи рассредоточена по всем классам.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В каждом классе предусмотрены вводные уроки о русском языке. Эти уроки дают учителю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Знания, полученные на этих уроках, обобщаются и систематизируются в разделе «Общие све</w:t>
      </w:r>
      <w:r w:rsidRPr="00046ED8">
        <w:rPr>
          <w:sz w:val="22"/>
          <w:szCs w:val="22"/>
        </w:rPr>
        <w:softHyphen/>
        <w:t>дения о языке», которым заканчивается школьный курс рус</w:t>
      </w:r>
      <w:r w:rsidRPr="00046ED8">
        <w:rPr>
          <w:sz w:val="22"/>
          <w:szCs w:val="22"/>
        </w:rPr>
        <w:softHyphen/>
        <w:t>ского языка в 9 классе.</w:t>
      </w:r>
    </w:p>
    <w:p w:rsidR="003B1EF3" w:rsidRPr="00046ED8" w:rsidRDefault="003B1EF3" w:rsidP="00046ED8">
      <w:pPr>
        <w:pStyle w:val="a4"/>
        <w:ind w:right="80" w:firstLine="300"/>
        <w:rPr>
          <w:sz w:val="22"/>
          <w:szCs w:val="22"/>
        </w:rPr>
      </w:pPr>
      <w:r w:rsidRPr="00046ED8">
        <w:rPr>
          <w:sz w:val="22"/>
          <w:szCs w:val="22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конце года в каждом классе выделяются специальные часы. В 5 классе в разделе «Повторение пройденного в 1—4 классах» определено содержание этой ра</w:t>
      </w:r>
      <w:r w:rsidRPr="00046ED8">
        <w:rPr>
          <w:sz w:val="22"/>
          <w:szCs w:val="22"/>
        </w:rPr>
        <w:softHyphen/>
        <w:t>боты, что продиктовано необходимостью правильно решать вопросы преемственности между начальным и средним зве</w:t>
      </w:r>
      <w:r w:rsidRPr="00046ED8">
        <w:rPr>
          <w:sz w:val="22"/>
          <w:szCs w:val="22"/>
        </w:rPr>
        <w:softHyphen/>
        <w:t>ном обучения. В остальных классах содержание работы на уро</w:t>
      </w:r>
      <w:r w:rsidRPr="00046ED8">
        <w:rPr>
          <w:sz w:val="22"/>
          <w:szCs w:val="22"/>
        </w:rPr>
        <w:softHyphen/>
        <w:t>ках повторения не регламентируется. Учитель использует их, учитывая конкретные условия преподавания. Темам, изуча</w:t>
      </w:r>
      <w:r w:rsidRPr="00046ED8">
        <w:rPr>
          <w:sz w:val="22"/>
          <w:szCs w:val="22"/>
        </w:rPr>
        <w:softHyphen/>
        <w:t>емым в несколько этапов, на следующей ступени предшествует повторение сведений, полученных в предыдущем классе (классах).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 w:rsidR="003B1EF3" w:rsidRPr="00046ED8" w:rsidRDefault="003B1EF3" w:rsidP="00046ED8">
      <w:pPr>
        <w:pStyle w:val="a4"/>
        <w:ind w:right="80" w:firstLine="300"/>
        <w:rPr>
          <w:sz w:val="22"/>
          <w:szCs w:val="22"/>
        </w:rPr>
      </w:pPr>
      <w:r w:rsidRPr="00046ED8">
        <w:rPr>
          <w:sz w:val="22"/>
          <w:szCs w:val="22"/>
        </w:rPr>
        <w:lastRenderedPageBreak/>
        <w:t>В программе специально выделены часы на развитие связной речи — пятая часть всего учебного времени, указанного для данного класса. Темы по развитию речи — речеведческие понятия и виды работы над текстом — пропорционально рас</w:t>
      </w:r>
      <w:r w:rsidRPr="00046ED8">
        <w:rPr>
          <w:sz w:val="22"/>
          <w:szCs w:val="22"/>
        </w:rPr>
        <w:softHyphen/>
        <w:t>пределяются среди грамматического материала. Это обеспечивает равномерность обучения речи, условия для его организации.</w:t>
      </w:r>
    </w:p>
    <w:p w:rsidR="003B1EF3" w:rsidRPr="00046ED8" w:rsidRDefault="003B1EF3" w:rsidP="00046ED8">
      <w:pPr>
        <w:pStyle w:val="a4"/>
        <w:ind w:right="80" w:firstLine="300"/>
        <w:rPr>
          <w:sz w:val="22"/>
          <w:szCs w:val="22"/>
        </w:rPr>
      </w:pPr>
      <w:r w:rsidRPr="00046ED8">
        <w:rPr>
          <w:sz w:val="22"/>
          <w:szCs w:val="22"/>
        </w:rPr>
        <w:t>В конце программы каждого класса в специальном разделе перечислены основные умения и навыки, которые форми</w:t>
      </w:r>
      <w:r w:rsidRPr="00046ED8">
        <w:rPr>
          <w:sz w:val="22"/>
          <w:szCs w:val="22"/>
        </w:rPr>
        <w:softHyphen/>
        <w:t>руются в процессе изучения сведений о языке и речи.</w:t>
      </w:r>
    </w:p>
    <w:p w:rsidR="003B1EF3" w:rsidRPr="00046ED8" w:rsidRDefault="003B1EF3" w:rsidP="00046ED8">
      <w:pPr>
        <w:pStyle w:val="a4"/>
        <w:ind w:right="80" w:firstLine="300"/>
        <w:rPr>
          <w:sz w:val="22"/>
          <w:szCs w:val="22"/>
        </w:rPr>
      </w:pPr>
      <w:r w:rsidRPr="00046ED8">
        <w:rPr>
          <w:sz w:val="22"/>
          <w:szCs w:val="22"/>
        </w:rPr>
        <w:t>В программе указан годовой объём учебного времени по каждому классу, а также распределение количества часов по темам программы. Преподаватель, учитывая значимость мате</w:t>
      </w:r>
      <w:r w:rsidRPr="00046ED8">
        <w:rPr>
          <w:sz w:val="22"/>
          <w:szCs w:val="22"/>
        </w:rPr>
        <w:softHyphen/>
        <w:t>риала для формирования навыков грамотной письменной и устной речи, а также подготовленность учащихся и условия работы с данным классом, в указанное распределение может вносить свои коррективы.</w:t>
      </w:r>
    </w:p>
    <w:p w:rsidR="003B1EF3" w:rsidRPr="00046ED8" w:rsidRDefault="003B1EF3" w:rsidP="00046ED8">
      <w:pPr>
        <w:pStyle w:val="a4"/>
        <w:ind w:right="80" w:firstLine="300"/>
        <w:rPr>
          <w:sz w:val="22"/>
          <w:szCs w:val="22"/>
        </w:rPr>
      </w:pPr>
      <w:r w:rsidRPr="00046ED8">
        <w:rPr>
          <w:sz w:val="22"/>
          <w:szCs w:val="22"/>
        </w:rPr>
        <w:t>Программа включает базовые знания и умения, которыми должны овладеть все учащиеся общеобразовательной школы. Учитель должен реализовать её выполнение. Вместе с тем ему предоставляется право по своему усмотрению использовать пятую часть времени, не ослабляя, однако, изучение базовых знаний и работу по формированию умений и навыков. Для этого преподаватель располагает следующими возможностя</w:t>
      </w:r>
      <w:r w:rsidRPr="00046ED8">
        <w:rPr>
          <w:sz w:val="22"/>
          <w:szCs w:val="22"/>
        </w:rPr>
        <w:softHyphen/>
        <w:t>ми: давать учащимся сходные и сложные темы обобщённо (в виде блоков); по-своему использовать материал повторения пройденного; увеличивать (за счёт повторения пройденного в сильных классах) количество работ по развитию связной речи.</w:t>
      </w:r>
    </w:p>
    <w:p w:rsidR="003B1EF3" w:rsidRPr="00046ED8" w:rsidRDefault="003B1EF3" w:rsidP="00046ED8">
      <w:pPr>
        <w:rPr>
          <w:sz w:val="22"/>
          <w:szCs w:val="22"/>
        </w:rPr>
      </w:pPr>
    </w:p>
    <w:p w:rsidR="003B1EF3" w:rsidRPr="00046ED8" w:rsidRDefault="003B1EF3" w:rsidP="00046ED8">
      <w:pPr>
        <w:pStyle w:val="1"/>
        <w:numPr>
          <w:ilvl w:val="0"/>
          <w:numId w:val="2"/>
        </w:numPr>
        <w:shd w:val="clear" w:color="auto" w:fill="D9D9D9"/>
        <w:jc w:val="center"/>
        <w:rPr>
          <w:b/>
          <w:bCs/>
          <w:sz w:val="28"/>
          <w:szCs w:val="28"/>
        </w:rPr>
      </w:pPr>
      <w:r w:rsidRPr="00046ED8">
        <w:rPr>
          <w:b/>
          <w:bCs/>
          <w:sz w:val="28"/>
          <w:szCs w:val="28"/>
        </w:rPr>
        <w:t>Место учебного предмета в учебном плане.</w:t>
      </w:r>
    </w:p>
    <w:p w:rsidR="003B1EF3" w:rsidRPr="00046ED8" w:rsidRDefault="003B1EF3" w:rsidP="00046ED8">
      <w:pPr>
        <w:pStyle w:val="a4"/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 xml:space="preserve"> Федеральный базисный (образовательный) учебный план для образовательных учреждений Российской Федерации (ва</w:t>
      </w:r>
      <w:r w:rsidRPr="00046ED8">
        <w:rPr>
          <w:sz w:val="22"/>
          <w:szCs w:val="22"/>
        </w:rPr>
        <w:softHyphen/>
        <w:t>риант 1) предусматривает обязательное изучение русского (род</w:t>
      </w:r>
      <w:r w:rsidRPr="00046ED8">
        <w:rPr>
          <w:sz w:val="22"/>
          <w:szCs w:val="22"/>
        </w:rPr>
        <w:softHyphen/>
        <w:t>ного) языка на этапе основного общего образования в объ</w:t>
      </w:r>
      <w:r w:rsidRPr="00046ED8">
        <w:rPr>
          <w:sz w:val="22"/>
          <w:szCs w:val="22"/>
        </w:rPr>
        <w:softHyphen/>
        <w:t>ёме 735 ч. В том числе: в 5 классе — 175 ч, в 6 классе — 210 ч, в 7 классе — 140 ч, в 8 классе — 105 ч, в 9 классе — 105 ч.</w:t>
      </w:r>
    </w:p>
    <w:p w:rsidR="003B1EF3" w:rsidRPr="007E44DA" w:rsidRDefault="003B1EF3" w:rsidP="00046ED8">
      <w:pPr>
        <w:pStyle w:val="a4"/>
        <w:ind w:right="20" w:firstLine="300"/>
        <w:rPr>
          <w:sz w:val="22"/>
          <w:szCs w:val="22"/>
          <w:lang w:val="ru-RU"/>
        </w:rPr>
      </w:pPr>
      <w:r w:rsidRPr="00046ED8">
        <w:rPr>
          <w:sz w:val="22"/>
          <w:szCs w:val="22"/>
        </w:rPr>
        <w:t>Примерная программа по русскому (родному) языку для основного общего образования отражает инвариантную часть и рассчитана на 661 ч. Вариативная часть программы состав</w:t>
      </w:r>
      <w:r w:rsidRPr="00046ED8">
        <w:rPr>
          <w:sz w:val="22"/>
          <w:szCs w:val="22"/>
        </w:rPr>
        <w:softHyphen/>
        <w:t>ляет 74 ч и формируется авторами рабочих программ.</w:t>
      </w:r>
    </w:p>
    <w:p w:rsidR="004F5320" w:rsidRPr="007E44DA" w:rsidRDefault="004F5320" w:rsidP="00046ED8">
      <w:pPr>
        <w:pStyle w:val="a4"/>
        <w:ind w:right="20" w:firstLine="300"/>
        <w:rPr>
          <w:sz w:val="22"/>
          <w:szCs w:val="22"/>
          <w:lang w:val="ru-RU"/>
        </w:rPr>
      </w:pPr>
    </w:p>
    <w:p w:rsidR="003B1EF3" w:rsidRPr="00046ED8" w:rsidRDefault="003B1EF3" w:rsidP="00046ED8">
      <w:pPr>
        <w:pStyle w:val="1"/>
        <w:numPr>
          <w:ilvl w:val="0"/>
          <w:numId w:val="2"/>
        </w:numPr>
        <w:shd w:val="clear" w:color="auto" w:fill="D9D9D9"/>
        <w:jc w:val="center"/>
        <w:rPr>
          <w:b/>
          <w:bCs/>
          <w:sz w:val="28"/>
          <w:szCs w:val="28"/>
        </w:rPr>
      </w:pPr>
      <w:r w:rsidRPr="00046ED8">
        <w:rPr>
          <w:b/>
          <w:bCs/>
          <w:sz w:val="28"/>
          <w:szCs w:val="28"/>
        </w:rPr>
        <w:t>Личностные, метапредметные и предметные результаты освоения учебного предмета.</w:t>
      </w:r>
    </w:p>
    <w:p w:rsidR="003B1EF3" w:rsidRPr="00046ED8" w:rsidRDefault="003B1EF3" w:rsidP="00046ED8">
      <w:pPr>
        <w:rPr>
          <w:sz w:val="22"/>
          <w:szCs w:val="22"/>
        </w:rPr>
      </w:pPr>
      <w:r w:rsidRPr="00046ED8">
        <w:rPr>
          <w:sz w:val="22"/>
          <w:szCs w:val="22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046ED8">
        <w:rPr>
          <w:sz w:val="22"/>
          <w:szCs w:val="22"/>
        </w:rPr>
        <w:softHyphen/>
        <w:t>разования:</w:t>
      </w:r>
    </w:p>
    <w:p w:rsidR="003B1EF3" w:rsidRPr="00046ED8" w:rsidRDefault="003B1EF3" w:rsidP="00046ED8">
      <w:pPr>
        <w:rPr>
          <w:b/>
          <w:bCs/>
          <w:sz w:val="22"/>
          <w:szCs w:val="22"/>
        </w:rPr>
      </w:pPr>
      <w:r w:rsidRPr="00046ED8">
        <w:rPr>
          <w:b/>
          <w:bCs/>
          <w:sz w:val="22"/>
          <w:szCs w:val="22"/>
        </w:rPr>
        <w:t>личностные:</w:t>
      </w:r>
    </w:p>
    <w:p w:rsidR="003B1EF3" w:rsidRPr="00046ED8" w:rsidRDefault="003B1EF3" w:rsidP="00046ED8">
      <w:pPr>
        <w:pStyle w:val="a4"/>
        <w:numPr>
          <w:ilvl w:val="0"/>
          <w:numId w:val="3"/>
        </w:numPr>
        <w:tabs>
          <w:tab w:val="left" w:pos="630"/>
        </w:tabs>
        <w:ind w:right="23" w:firstLine="301"/>
        <w:rPr>
          <w:sz w:val="22"/>
          <w:szCs w:val="22"/>
        </w:rPr>
      </w:pPr>
      <w:r w:rsidRPr="00046ED8">
        <w:rPr>
          <w:sz w:val="22"/>
          <w:szCs w:val="22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3B1EF3" w:rsidRPr="00046ED8" w:rsidRDefault="003B1EF3" w:rsidP="00046ED8">
      <w:pPr>
        <w:pStyle w:val="a4"/>
        <w:numPr>
          <w:ilvl w:val="0"/>
          <w:numId w:val="3"/>
        </w:numPr>
        <w:tabs>
          <w:tab w:val="left" w:pos="630"/>
        </w:tabs>
        <w:ind w:right="23" w:firstLine="301"/>
        <w:rPr>
          <w:sz w:val="22"/>
          <w:szCs w:val="22"/>
        </w:rPr>
      </w:pPr>
      <w:r w:rsidRPr="00046ED8">
        <w:rPr>
          <w:sz w:val="22"/>
          <w:szCs w:val="22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B1EF3" w:rsidRPr="00046ED8" w:rsidRDefault="003B1EF3" w:rsidP="00046ED8">
      <w:pPr>
        <w:pStyle w:val="a4"/>
        <w:numPr>
          <w:ilvl w:val="0"/>
          <w:numId w:val="3"/>
        </w:numPr>
        <w:tabs>
          <w:tab w:val="left" w:pos="621"/>
        </w:tabs>
        <w:ind w:right="23" w:firstLine="301"/>
        <w:rPr>
          <w:sz w:val="22"/>
          <w:szCs w:val="22"/>
        </w:rPr>
      </w:pPr>
      <w:r w:rsidRPr="00046ED8">
        <w:rPr>
          <w:sz w:val="22"/>
          <w:szCs w:val="22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</w:t>
      </w:r>
      <w:r w:rsidRPr="00046ED8">
        <w:rPr>
          <w:sz w:val="22"/>
          <w:szCs w:val="22"/>
        </w:rPr>
        <w:softHyphen/>
        <w:t>оценке на основе наблюдения за собственной речью.</w:t>
      </w:r>
    </w:p>
    <w:p w:rsidR="003B1EF3" w:rsidRPr="00046ED8" w:rsidRDefault="003B1EF3" w:rsidP="00046ED8">
      <w:pPr>
        <w:rPr>
          <w:b/>
          <w:bCs/>
          <w:sz w:val="22"/>
          <w:szCs w:val="22"/>
        </w:rPr>
      </w:pPr>
      <w:r w:rsidRPr="00046ED8">
        <w:rPr>
          <w:b/>
          <w:bCs/>
          <w:sz w:val="22"/>
          <w:szCs w:val="22"/>
        </w:rPr>
        <w:t>метапредметные:</w:t>
      </w:r>
    </w:p>
    <w:p w:rsidR="003B1EF3" w:rsidRPr="00046ED8" w:rsidRDefault="003B1EF3" w:rsidP="00046ED8">
      <w:pPr>
        <w:pStyle w:val="a4"/>
        <w:numPr>
          <w:ilvl w:val="0"/>
          <w:numId w:val="4"/>
        </w:numPr>
        <w:tabs>
          <w:tab w:val="left" w:pos="598"/>
        </w:tabs>
        <w:ind w:firstLine="300"/>
        <w:rPr>
          <w:sz w:val="22"/>
          <w:szCs w:val="22"/>
        </w:rPr>
      </w:pPr>
      <w:r w:rsidRPr="00046ED8">
        <w:rPr>
          <w:sz w:val="22"/>
          <w:szCs w:val="22"/>
        </w:rPr>
        <w:t>владение всеми видами речевой деятельности:</w:t>
      </w:r>
    </w:p>
    <w:p w:rsidR="003B1EF3" w:rsidRPr="00046ED8" w:rsidRDefault="003B1EF3" w:rsidP="00046ED8">
      <w:pPr>
        <w:pStyle w:val="a4"/>
        <w:numPr>
          <w:ilvl w:val="0"/>
          <w:numId w:val="5"/>
        </w:numPr>
        <w:tabs>
          <w:tab w:val="left" w:pos="577"/>
        </w:tabs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адекватное понимание информации устного и письмен</w:t>
      </w:r>
      <w:r w:rsidRPr="00046ED8">
        <w:rPr>
          <w:sz w:val="22"/>
          <w:szCs w:val="22"/>
        </w:rPr>
        <w:softHyphen/>
        <w:t>ного сообщения;</w:t>
      </w:r>
    </w:p>
    <w:p w:rsidR="003B1EF3" w:rsidRPr="00046ED8" w:rsidRDefault="003B1EF3" w:rsidP="00046ED8">
      <w:pPr>
        <w:pStyle w:val="a4"/>
        <w:numPr>
          <w:ilvl w:val="0"/>
          <w:numId w:val="5"/>
        </w:numPr>
        <w:tabs>
          <w:tab w:val="left" w:pos="579"/>
        </w:tabs>
        <w:ind w:firstLine="300"/>
        <w:rPr>
          <w:sz w:val="22"/>
          <w:szCs w:val="22"/>
        </w:rPr>
      </w:pPr>
      <w:r w:rsidRPr="00046ED8">
        <w:rPr>
          <w:sz w:val="22"/>
          <w:szCs w:val="22"/>
        </w:rPr>
        <w:t>владение разными видами чтения;</w:t>
      </w:r>
    </w:p>
    <w:p w:rsidR="003B1EF3" w:rsidRPr="00046ED8" w:rsidRDefault="003B1EF3" w:rsidP="00046ED8">
      <w:pPr>
        <w:pStyle w:val="a4"/>
        <w:numPr>
          <w:ilvl w:val="0"/>
          <w:numId w:val="5"/>
        </w:numPr>
        <w:tabs>
          <w:tab w:val="left" w:pos="591"/>
        </w:tabs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адекватное восприятие на слух текстов разных стилей и жанров;</w:t>
      </w:r>
    </w:p>
    <w:p w:rsidR="003B1EF3" w:rsidRPr="00046ED8" w:rsidRDefault="003B1EF3" w:rsidP="00046ED8">
      <w:pPr>
        <w:pStyle w:val="a4"/>
        <w:numPr>
          <w:ilvl w:val="0"/>
          <w:numId w:val="5"/>
        </w:numPr>
        <w:tabs>
          <w:tab w:val="left" w:pos="591"/>
        </w:tabs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lastRenderedPageBreak/>
        <w:t>способность извлекать информацию из различных ис</w:t>
      </w:r>
      <w:r w:rsidRPr="00046ED8">
        <w:rPr>
          <w:sz w:val="22"/>
          <w:szCs w:val="22"/>
        </w:rPr>
        <w:softHyphen/>
        <w:t>точников, включая средства массовой информации, компакт- диски учебного назначения, ресурсы Интернета; свободно пользоваться словарями различных типов, справочной лите</w:t>
      </w:r>
      <w:r w:rsidRPr="00046ED8">
        <w:rPr>
          <w:sz w:val="22"/>
          <w:szCs w:val="22"/>
        </w:rPr>
        <w:softHyphen/>
        <w:t>ратурой;</w:t>
      </w:r>
    </w:p>
    <w:p w:rsidR="003B1EF3" w:rsidRPr="00046ED8" w:rsidRDefault="003B1EF3" w:rsidP="00046ED8">
      <w:pPr>
        <w:pStyle w:val="a4"/>
        <w:numPr>
          <w:ilvl w:val="0"/>
          <w:numId w:val="5"/>
        </w:numPr>
        <w:tabs>
          <w:tab w:val="left" w:pos="577"/>
        </w:tabs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3B1EF3" w:rsidRPr="00046ED8" w:rsidRDefault="003B1EF3" w:rsidP="00046ED8">
      <w:pPr>
        <w:pStyle w:val="a4"/>
        <w:numPr>
          <w:ilvl w:val="0"/>
          <w:numId w:val="5"/>
        </w:numPr>
        <w:tabs>
          <w:tab w:val="left" w:pos="572"/>
        </w:tabs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умение сопоставлять и сравнивать речевые высказыва</w:t>
      </w:r>
      <w:r w:rsidRPr="00046ED8">
        <w:rPr>
          <w:sz w:val="22"/>
          <w:szCs w:val="22"/>
        </w:rPr>
        <w:softHyphen/>
        <w:t>ния с точки зрения их содержания, стилистических особен</w:t>
      </w:r>
      <w:r w:rsidRPr="00046ED8">
        <w:rPr>
          <w:sz w:val="22"/>
          <w:szCs w:val="22"/>
        </w:rPr>
        <w:softHyphen/>
        <w:t>ностей и использованных языковых средств;</w:t>
      </w:r>
    </w:p>
    <w:p w:rsidR="003B1EF3" w:rsidRPr="00046ED8" w:rsidRDefault="003B1EF3" w:rsidP="00046ED8">
      <w:pPr>
        <w:pStyle w:val="a4"/>
        <w:numPr>
          <w:ilvl w:val="0"/>
          <w:numId w:val="5"/>
        </w:numPr>
        <w:tabs>
          <w:tab w:val="left" w:pos="582"/>
        </w:tabs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способность определять цели предстоящей учебной дея</w:t>
      </w:r>
      <w:r w:rsidRPr="00046ED8">
        <w:rPr>
          <w:sz w:val="22"/>
          <w:szCs w:val="22"/>
        </w:rPr>
        <w:softHyphen/>
        <w:t>тельности (индивидуальной и коллективной), последователь</w:t>
      </w:r>
      <w:r w:rsidRPr="00046ED8">
        <w:rPr>
          <w:sz w:val="22"/>
          <w:szCs w:val="22"/>
        </w:rPr>
        <w:softHyphen/>
        <w:t>ность действий, оценивать достигнутые результаты и адекват</w:t>
      </w:r>
      <w:r w:rsidRPr="00046ED8">
        <w:rPr>
          <w:sz w:val="22"/>
          <w:szCs w:val="22"/>
        </w:rPr>
        <w:softHyphen/>
        <w:t>но формулировать их в устной и письменной форме;</w:t>
      </w:r>
    </w:p>
    <w:p w:rsidR="003B1EF3" w:rsidRPr="00046ED8" w:rsidRDefault="003B1EF3" w:rsidP="00046ED8">
      <w:pPr>
        <w:pStyle w:val="a4"/>
        <w:numPr>
          <w:ilvl w:val="0"/>
          <w:numId w:val="5"/>
        </w:numPr>
        <w:tabs>
          <w:tab w:val="left" w:pos="577"/>
        </w:tabs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умение воспроизводить прослушанный или прочитанный текст с разной степенью свёрнутости;</w:t>
      </w:r>
    </w:p>
    <w:p w:rsidR="003B1EF3" w:rsidRPr="00046ED8" w:rsidRDefault="003B1EF3" w:rsidP="00046ED8">
      <w:pPr>
        <w:pStyle w:val="a4"/>
        <w:numPr>
          <w:ilvl w:val="0"/>
          <w:numId w:val="5"/>
        </w:numPr>
        <w:tabs>
          <w:tab w:val="left" w:pos="577"/>
        </w:tabs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3B1EF3" w:rsidRPr="00046ED8" w:rsidRDefault="003B1EF3" w:rsidP="00046ED8">
      <w:pPr>
        <w:pStyle w:val="a4"/>
        <w:numPr>
          <w:ilvl w:val="0"/>
          <w:numId w:val="5"/>
        </w:numPr>
        <w:tabs>
          <w:tab w:val="left" w:pos="572"/>
        </w:tabs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способность свободно, правильно излагать свои мысли в устной и письменной форме;</w:t>
      </w:r>
    </w:p>
    <w:p w:rsidR="003B1EF3" w:rsidRPr="00046ED8" w:rsidRDefault="003B1EF3" w:rsidP="00046ED8">
      <w:pPr>
        <w:pStyle w:val="a4"/>
        <w:numPr>
          <w:ilvl w:val="0"/>
          <w:numId w:val="5"/>
        </w:numPr>
        <w:tabs>
          <w:tab w:val="left" w:pos="579"/>
        </w:tabs>
        <w:ind w:firstLine="300"/>
        <w:rPr>
          <w:sz w:val="22"/>
          <w:szCs w:val="22"/>
        </w:rPr>
      </w:pPr>
      <w:r w:rsidRPr="00046ED8">
        <w:rPr>
          <w:sz w:val="22"/>
          <w:szCs w:val="22"/>
        </w:rPr>
        <w:t>владение различными видами монолога и диалога;</w:t>
      </w:r>
    </w:p>
    <w:p w:rsidR="003B1EF3" w:rsidRPr="00046ED8" w:rsidRDefault="003B1EF3" w:rsidP="00046ED8">
      <w:pPr>
        <w:pStyle w:val="a4"/>
        <w:numPr>
          <w:ilvl w:val="0"/>
          <w:numId w:val="5"/>
        </w:numPr>
        <w:tabs>
          <w:tab w:val="left" w:pos="572"/>
        </w:tabs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соблюдение в практике речевого общения основных ор</w:t>
      </w:r>
      <w:r w:rsidRPr="00046ED8">
        <w:rPr>
          <w:sz w:val="22"/>
          <w:szCs w:val="22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046ED8">
        <w:rPr>
          <w:sz w:val="22"/>
          <w:szCs w:val="22"/>
        </w:rPr>
        <w:softHyphen/>
        <w:t>ние основных правил орфографии и пунктуации в процессе письменного общения;</w:t>
      </w:r>
    </w:p>
    <w:p w:rsidR="003B1EF3" w:rsidRPr="00046ED8" w:rsidRDefault="003B1EF3" w:rsidP="00046ED8">
      <w:pPr>
        <w:pStyle w:val="a4"/>
        <w:numPr>
          <w:ilvl w:val="0"/>
          <w:numId w:val="5"/>
        </w:numPr>
        <w:tabs>
          <w:tab w:val="left" w:pos="567"/>
        </w:tabs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способность участвовать в речевом общении, соблюдая нормы речевого этикета;</w:t>
      </w:r>
    </w:p>
    <w:p w:rsidR="003B1EF3" w:rsidRPr="00046ED8" w:rsidRDefault="003B1EF3" w:rsidP="00046ED8">
      <w:pPr>
        <w:pStyle w:val="a4"/>
        <w:numPr>
          <w:ilvl w:val="0"/>
          <w:numId w:val="5"/>
        </w:numPr>
        <w:tabs>
          <w:tab w:val="left" w:pos="582"/>
        </w:tabs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способность оценивать свою речь с точки зрения её со</w:t>
      </w:r>
      <w:r w:rsidRPr="00046ED8">
        <w:rPr>
          <w:sz w:val="22"/>
          <w:szCs w:val="22"/>
        </w:rPr>
        <w:softHyphen/>
        <w:t>держания, языкового оформления; умение находить грамма</w:t>
      </w:r>
      <w:r w:rsidRPr="00046ED8">
        <w:rPr>
          <w:sz w:val="22"/>
          <w:szCs w:val="22"/>
        </w:rPr>
        <w:softHyphen/>
        <w:t>тические и речевые ошибки, недочёты, исправлять их; совер</w:t>
      </w:r>
      <w:r w:rsidRPr="00046ED8">
        <w:rPr>
          <w:sz w:val="22"/>
          <w:szCs w:val="22"/>
        </w:rPr>
        <w:softHyphen/>
        <w:t>шенствовать и редактировать собственные тексты;</w:t>
      </w:r>
    </w:p>
    <w:p w:rsidR="003B1EF3" w:rsidRPr="00046ED8" w:rsidRDefault="003B1EF3" w:rsidP="00046ED8">
      <w:pPr>
        <w:pStyle w:val="a4"/>
        <w:numPr>
          <w:ilvl w:val="0"/>
          <w:numId w:val="5"/>
        </w:numPr>
        <w:tabs>
          <w:tab w:val="left" w:pos="567"/>
        </w:tabs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умение выступать перед аудиторией сверстников с не</w:t>
      </w:r>
      <w:r w:rsidRPr="00046ED8">
        <w:rPr>
          <w:sz w:val="22"/>
          <w:szCs w:val="22"/>
        </w:rPr>
        <w:softHyphen/>
        <w:t>большими сообщениями, докладами;</w:t>
      </w:r>
    </w:p>
    <w:p w:rsidR="003B1EF3" w:rsidRPr="00046ED8" w:rsidRDefault="003B1EF3" w:rsidP="00046ED8">
      <w:pPr>
        <w:pStyle w:val="a4"/>
        <w:numPr>
          <w:ilvl w:val="1"/>
          <w:numId w:val="5"/>
        </w:numPr>
        <w:tabs>
          <w:tab w:val="left" w:pos="610"/>
        </w:tabs>
        <w:ind w:left="20"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046ED8">
        <w:rPr>
          <w:sz w:val="22"/>
          <w:szCs w:val="22"/>
        </w:rPr>
        <w:softHyphen/>
        <w:t>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3B1EF3" w:rsidRPr="00046ED8" w:rsidRDefault="003B1EF3" w:rsidP="00046ED8">
      <w:pPr>
        <w:pStyle w:val="a4"/>
        <w:ind w:right="20" w:firstLine="280"/>
        <w:rPr>
          <w:sz w:val="22"/>
          <w:szCs w:val="22"/>
        </w:rPr>
      </w:pPr>
      <w:r w:rsidRPr="00046ED8">
        <w:rPr>
          <w:sz w:val="22"/>
          <w:szCs w:val="22"/>
        </w:rPr>
        <w:t>3) коммуникативно целесообразное взаимодействие с окру</w:t>
      </w:r>
      <w:r w:rsidRPr="00046ED8">
        <w:rPr>
          <w:sz w:val="22"/>
          <w:szCs w:val="22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Pr="00046ED8">
        <w:rPr>
          <w:sz w:val="22"/>
          <w:szCs w:val="22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046ED8">
        <w:rPr>
          <w:sz w:val="22"/>
          <w:szCs w:val="22"/>
        </w:rPr>
        <w:softHyphen/>
        <w:t>ного межличностного и межкультурного общения.</w:t>
      </w:r>
    </w:p>
    <w:p w:rsidR="003B1EF3" w:rsidRPr="00046ED8" w:rsidRDefault="003B1EF3" w:rsidP="00046ED8">
      <w:pPr>
        <w:rPr>
          <w:sz w:val="22"/>
          <w:szCs w:val="22"/>
        </w:rPr>
      </w:pPr>
      <w:r w:rsidRPr="00046ED8">
        <w:rPr>
          <w:b/>
          <w:bCs/>
          <w:sz w:val="22"/>
          <w:szCs w:val="22"/>
        </w:rPr>
        <w:t>предметные:</w:t>
      </w:r>
    </w:p>
    <w:p w:rsidR="003B1EF3" w:rsidRPr="00046ED8" w:rsidRDefault="003B1EF3" w:rsidP="00046ED8">
      <w:pPr>
        <w:pStyle w:val="a4"/>
        <w:numPr>
          <w:ilvl w:val="2"/>
          <w:numId w:val="5"/>
        </w:numPr>
        <w:tabs>
          <w:tab w:val="left" w:pos="610"/>
        </w:tabs>
        <w:ind w:right="20" w:firstLine="280"/>
        <w:rPr>
          <w:sz w:val="22"/>
          <w:szCs w:val="22"/>
        </w:rPr>
      </w:pPr>
      <w:r w:rsidRPr="00046ED8">
        <w:rPr>
          <w:sz w:val="22"/>
          <w:szCs w:val="22"/>
        </w:rPr>
        <w:t>представление об основных функциях языка, о роли рус</w:t>
      </w:r>
      <w:r w:rsidRPr="00046ED8">
        <w:rPr>
          <w:sz w:val="22"/>
          <w:szCs w:val="22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046ED8">
        <w:rPr>
          <w:sz w:val="22"/>
          <w:szCs w:val="22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3B1EF3" w:rsidRPr="00046ED8" w:rsidRDefault="003B1EF3" w:rsidP="00046ED8">
      <w:pPr>
        <w:pStyle w:val="a4"/>
        <w:numPr>
          <w:ilvl w:val="2"/>
          <w:numId w:val="5"/>
        </w:numPr>
        <w:tabs>
          <w:tab w:val="left" w:pos="601"/>
        </w:tabs>
        <w:ind w:right="20" w:firstLine="280"/>
        <w:rPr>
          <w:sz w:val="22"/>
          <w:szCs w:val="22"/>
        </w:rPr>
      </w:pPr>
      <w:r w:rsidRPr="00046ED8">
        <w:rPr>
          <w:sz w:val="22"/>
          <w:szCs w:val="22"/>
        </w:rPr>
        <w:t>понимание места родного языка в системе гуманитар</w:t>
      </w:r>
      <w:r w:rsidRPr="00046ED8">
        <w:rPr>
          <w:sz w:val="22"/>
          <w:szCs w:val="22"/>
        </w:rPr>
        <w:softHyphen/>
        <w:t>ных наук и его роли в образовании в целом;</w:t>
      </w:r>
    </w:p>
    <w:p w:rsidR="003B1EF3" w:rsidRPr="00046ED8" w:rsidRDefault="003B1EF3" w:rsidP="00046ED8">
      <w:pPr>
        <w:pStyle w:val="a4"/>
        <w:numPr>
          <w:ilvl w:val="2"/>
          <w:numId w:val="5"/>
        </w:numPr>
        <w:tabs>
          <w:tab w:val="left" w:pos="596"/>
        </w:tabs>
        <w:ind w:right="20" w:firstLine="280"/>
        <w:rPr>
          <w:sz w:val="22"/>
          <w:szCs w:val="22"/>
        </w:rPr>
      </w:pPr>
      <w:r w:rsidRPr="00046ED8">
        <w:rPr>
          <w:sz w:val="22"/>
          <w:szCs w:val="22"/>
        </w:rPr>
        <w:t>усвоение основ научных знаний о родном языке; пони</w:t>
      </w:r>
      <w:r w:rsidRPr="00046ED8">
        <w:rPr>
          <w:sz w:val="22"/>
          <w:szCs w:val="22"/>
        </w:rPr>
        <w:softHyphen/>
        <w:t>мание взаимосвязи его уровней и единиц;</w:t>
      </w:r>
    </w:p>
    <w:p w:rsidR="003B1EF3" w:rsidRPr="00046ED8" w:rsidRDefault="003B1EF3" w:rsidP="00046ED8">
      <w:pPr>
        <w:pStyle w:val="a4"/>
        <w:numPr>
          <w:ilvl w:val="2"/>
          <w:numId w:val="5"/>
        </w:numPr>
        <w:tabs>
          <w:tab w:val="left" w:pos="615"/>
        </w:tabs>
        <w:ind w:right="20" w:firstLine="280"/>
        <w:rPr>
          <w:sz w:val="22"/>
          <w:szCs w:val="22"/>
        </w:rPr>
      </w:pPr>
      <w:r w:rsidRPr="00046ED8">
        <w:rPr>
          <w:sz w:val="22"/>
          <w:szCs w:val="22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046ED8">
        <w:rPr>
          <w:sz w:val="22"/>
          <w:szCs w:val="22"/>
        </w:rPr>
        <w:softHyphen/>
        <w:t>ский, официально-деловой стили, язык художественной лите</w:t>
      </w:r>
      <w:r w:rsidRPr="00046ED8">
        <w:rPr>
          <w:sz w:val="22"/>
          <w:szCs w:val="22"/>
        </w:rPr>
        <w:softHyphen/>
        <w:t>ратуры; жанры научного, публицистического, официально-де- 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</w:r>
      <w:r w:rsidRPr="00046ED8">
        <w:rPr>
          <w:sz w:val="22"/>
          <w:szCs w:val="22"/>
        </w:rPr>
        <w:softHyphen/>
        <w:t>бенности употребления в речи;</w:t>
      </w:r>
    </w:p>
    <w:p w:rsidR="003B1EF3" w:rsidRPr="00046ED8" w:rsidRDefault="003B1EF3" w:rsidP="00046ED8">
      <w:pPr>
        <w:pStyle w:val="a4"/>
        <w:numPr>
          <w:ilvl w:val="2"/>
          <w:numId w:val="5"/>
        </w:numPr>
        <w:tabs>
          <w:tab w:val="left" w:pos="606"/>
        </w:tabs>
        <w:ind w:right="20" w:firstLine="280"/>
        <w:rPr>
          <w:sz w:val="22"/>
          <w:szCs w:val="22"/>
        </w:rPr>
      </w:pPr>
      <w:r w:rsidRPr="00046ED8">
        <w:rPr>
          <w:sz w:val="22"/>
          <w:szCs w:val="22"/>
        </w:rPr>
        <w:t>овладение основными стилистическими ресурсами лекси</w:t>
      </w:r>
      <w:r w:rsidRPr="00046ED8">
        <w:rPr>
          <w:sz w:val="22"/>
          <w:szCs w:val="22"/>
        </w:rPr>
        <w:softHyphen/>
        <w:t>ки и фразеологии русского языка, основными нормами русско</w:t>
      </w:r>
      <w:r w:rsidRPr="00046ED8">
        <w:rPr>
          <w:sz w:val="22"/>
          <w:szCs w:val="22"/>
        </w:rPr>
        <w:softHyphen/>
        <w:t>го литературного языка (орфоэпическими, лексическими, грам</w:t>
      </w:r>
      <w:r w:rsidRPr="00046ED8">
        <w:rPr>
          <w:sz w:val="22"/>
          <w:szCs w:val="22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3B1EF3" w:rsidRPr="00046ED8" w:rsidRDefault="003B1EF3" w:rsidP="00046ED8">
      <w:pPr>
        <w:pStyle w:val="a4"/>
        <w:numPr>
          <w:ilvl w:val="2"/>
          <w:numId w:val="5"/>
        </w:numPr>
        <w:tabs>
          <w:tab w:val="left" w:pos="610"/>
        </w:tabs>
        <w:ind w:right="20" w:firstLine="280"/>
        <w:rPr>
          <w:sz w:val="22"/>
          <w:szCs w:val="22"/>
        </w:rPr>
      </w:pPr>
      <w:r w:rsidRPr="00046ED8">
        <w:rPr>
          <w:sz w:val="22"/>
          <w:szCs w:val="22"/>
        </w:rPr>
        <w:lastRenderedPageBreak/>
        <w:t>опознавание и анализ основных единиц языка, грамма</w:t>
      </w:r>
      <w:r w:rsidRPr="00046ED8">
        <w:rPr>
          <w:sz w:val="22"/>
          <w:szCs w:val="22"/>
        </w:rPr>
        <w:softHyphen/>
        <w:t>тических категорий языка, уместное употребление языковых единиц адекватно ситуации речевого общения;</w:t>
      </w:r>
    </w:p>
    <w:p w:rsidR="003B1EF3" w:rsidRPr="00046ED8" w:rsidRDefault="003B1EF3" w:rsidP="00046ED8">
      <w:pPr>
        <w:pStyle w:val="a4"/>
        <w:numPr>
          <w:ilvl w:val="2"/>
          <w:numId w:val="5"/>
        </w:numPr>
        <w:tabs>
          <w:tab w:val="left" w:pos="625"/>
        </w:tabs>
        <w:ind w:right="20" w:firstLine="280"/>
        <w:rPr>
          <w:sz w:val="22"/>
          <w:szCs w:val="22"/>
        </w:rPr>
      </w:pPr>
      <w:r w:rsidRPr="00046ED8">
        <w:rPr>
          <w:sz w:val="22"/>
          <w:szCs w:val="22"/>
        </w:rPr>
        <w:t>проведение различных видов анализа слова (фонетиче</w:t>
      </w:r>
      <w:r w:rsidRPr="00046ED8">
        <w:rPr>
          <w:sz w:val="22"/>
          <w:szCs w:val="22"/>
        </w:rPr>
        <w:softHyphen/>
        <w:t>ского, морфемного, словообразовательного, лексического, мор</w:t>
      </w:r>
      <w:r w:rsidRPr="00046ED8">
        <w:rPr>
          <w:sz w:val="22"/>
          <w:szCs w:val="22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 w:rsidRPr="00046ED8">
        <w:rPr>
          <w:sz w:val="22"/>
          <w:szCs w:val="22"/>
        </w:rPr>
        <w:softHyphen/>
        <w:t>делённым функциональным разновидностям языка, особенно</w:t>
      </w:r>
      <w:r w:rsidRPr="00046ED8">
        <w:rPr>
          <w:sz w:val="22"/>
          <w:szCs w:val="22"/>
        </w:rPr>
        <w:softHyphen/>
        <w:t>стей языкового оформления, использования выразительных средств языка;</w:t>
      </w:r>
    </w:p>
    <w:p w:rsidR="003B1EF3" w:rsidRPr="00046ED8" w:rsidRDefault="003B1EF3" w:rsidP="00046ED8">
      <w:pPr>
        <w:pStyle w:val="a4"/>
        <w:numPr>
          <w:ilvl w:val="0"/>
          <w:numId w:val="6"/>
        </w:numPr>
        <w:tabs>
          <w:tab w:val="left" w:pos="620"/>
        </w:tabs>
        <w:ind w:right="20" w:firstLine="300"/>
        <w:rPr>
          <w:sz w:val="22"/>
          <w:szCs w:val="22"/>
        </w:rPr>
      </w:pPr>
      <w:r w:rsidRPr="00046ED8">
        <w:rPr>
          <w:sz w:val="22"/>
          <w:szCs w:val="22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B1EF3" w:rsidRPr="00046ED8" w:rsidRDefault="003B1EF3" w:rsidP="00046ED8">
      <w:pPr>
        <w:rPr>
          <w:sz w:val="22"/>
          <w:szCs w:val="22"/>
        </w:rPr>
      </w:pPr>
      <w:r w:rsidRPr="00046ED8">
        <w:rPr>
          <w:sz w:val="22"/>
          <w:szCs w:val="22"/>
        </w:rPr>
        <w:t>осознание эстетической функции родного языка, способ</w:t>
      </w:r>
      <w:r w:rsidRPr="00046ED8">
        <w:rPr>
          <w:sz w:val="22"/>
          <w:szCs w:val="22"/>
        </w:rPr>
        <w:softHyphen/>
        <w:t>ность оценивать эстетическую сторону речевого высказывания при анализе текстов художественной литературы</w:t>
      </w:r>
    </w:p>
    <w:p w:rsidR="003B1EF3" w:rsidRPr="007E44DA" w:rsidRDefault="003B1EF3" w:rsidP="00046ED8">
      <w:pPr>
        <w:rPr>
          <w:b/>
          <w:bCs/>
          <w:sz w:val="22"/>
          <w:szCs w:val="22"/>
        </w:rPr>
      </w:pPr>
    </w:p>
    <w:p w:rsidR="004F5320" w:rsidRPr="007E44DA" w:rsidRDefault="004F5320" w:rsidP="00046ED8">
      <w:pPr>
        <w:rPr>
          <w:b/>
          <w:bCs/>
          <w:sz w:val="22"/>
          <w:szCs w:val="22"/>
        </w:rPr>
      </w:pPr>
    </w:p>
    <w:p w:rsidR="003B1EF3" w:rsidRPr="00046ED8" w:rsidRDefault="003B1EF3" w:rsidP="00046ED8">
      <w:pPr>
        <w:pStyle w:val="1"/>
        <w:numPr>
          <w:ilvl w:val="0"/>
          <w:numId w:val="2"/>
        </w:numPr>
        <w:shd w:val="clear" w:color="auto" w:fill="D9D9D9"/>
        <w:jc w:val="center"/>
        <w:rPr>
          <w:b/>
          <w:bCs/>
          <w:sz w:val="28"/>
          <w:szCs w:val="28"/>
        </w:rPr>
      </w:pPr>
      <w:r w:rsidRPr="00046ED8">
        <w:rPr>
          <w:b/>
          <w:bCs/>
          <w:sz w:val="28"/>
          <w:szCs w:val="28"/>
        </w:rPr>
        <w:t>Содержание учебного предмета</w:t>
      </w:r>
    </w:p>
    <w:p w:rsidR="003B1EF3" w:rsidRPr="00046ED8" w:rsidRDefault="003B1EF3" w:rsidP="00046ED8">
      <w:pPr>
        <w:pStyle w:val="321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/>
          <w:i w:val="0"/>
        </w:rPr>
      </w:pPr>
      <w:bookmarkStart w:id="1" w:name="bookmark5"/>
      <w:r w:rsidRPr="00046ED8">
        <w:rPr>
          <w:rFonts w:ascii="Times New Roman" w:hAnsi="Times New Roman"/>
          <w:i w:val="0"/>
        </w:rPr>
        <w:t>СОДЕРЖАНИЕ, ОБЕСПЕЧИВАЮЩЕЕ ФОРМИРОВАНИЕ КОММУНИКАТИВНОЙ КОМПЕТЕНЦИИ</w:t>
      </w:r>
      <w:bookmarkEnd w:id="1"/>
    </w:p>
    <w:p w:rsidR="003B1EF3" w:rsidRPr="00046ED8" w:rsidRDefault="003B1EF3" w:rsidP="00046ED8">
      <w:pPr>
        <w:keepNext/>
        <w:keepLines/>
        <w:ind w:left="20" w:firstLine="280"/>
        <w:jc w:val="both"/>
        <w:outlineLvl w:val="0"/>
        <w:rPr>
          <w:b/>
          <w:sz w:val="22"/>
          <w:szCs w:val="22"/>
        </w:rPr>
      </w:pPr>
      <w:bookmarkStart w:id="2" w:name="bookmark6"/>
      <w:r w:rsidRPr="00046ED8">
        <w:rPr>
          <w:b/>
          <w:bCs/>
          <w:sz w:val="22"/>
          <w:szCs w:val="22"/>
        </w:rPr>
        <w:t>Раздел 1. Речь и речевое общение</w:t>
      </w:r>
      <w:bookmarkEnd w:id="2"/>
    </w:p>
    <w:p w:rsidR="003B1EF3" w:rsidRPr="00046ED8" w:rsidRDefault="004F5320" w:rsidP="00046ED8">
      <w:pPr>
        <w:pStyle w:val="a4"/>
        <w:tabs>
          <w:tab w:val="left" w:pos="586"/>
        </w:tabs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 xml:space="preserve">1. </w:t>
      </w:r>
      <w:r w:rsidR="003B1EF3" w:rsidRPr="00046ED8">
        <w:rPr>
          <w:sz w:val="22"/>
          <w:szCs w:val="22"/>
        </w:rPr>
        <w:t>Речь и речевое общение. Речевая ситуация. Речь устная и письменная. Речь диалогическая и монологическая. Моно</w:t>
      </w:r>
      <w:r w:rsidR="003B1EF3" w:rsidRPr="00046ED8">
        <w:rPr>
          <w:sz w:val="22"/>
          <w:szCs w:val="22"/>
        </w:rPr>
        <w:softHyphen/>
        <w:t>лог и его виды. Диалог и его виды.</w:t>
      </w:r>
    </w:p>
    <w:p w:rsidR="003B1EF3" w:rsidRPr="00046ED8" w:rsidRDefault="004F5320" w:rsidP="00046ED8">
      <w:pPr>
        <w:pStyle w:val="a4"/>
        <w:tabs>
          <w:tab w:val="left" w:pos="596"/>
        </w:tabs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 xml:space="preserve">2. </w:t>
      </w:r>
      <w:r w:rsidR="003B1EF3" w:rsidRPr="00046ED8">
        <w:rPr>
          <w:sz w:val="22"/>
          <w:szCs w:val="22"/>
        </w:rPr>
        <w:t>Осознание основных особенностей устной и письменной речи; анализ образцов устной и письменной речи. Различе</w:t>
      </w:r>
      <w:r w:rsidR="003B1EF3" w:rsidRPr="00046ED8">
        <w:rPr>
          <w:sz w:val="22"/>
          <w:szCs w:val="22"/>
        </w:rPr>
        <w:softHyphen/>
        <w:t>ние диалогической и монологической речи. Владение различ</w:t>
      </w:r>
      <w:r w:rsidR="003B1EF3" w:rsidRPr="00046ED8">
        <w:rPr>
          <w:sz w:val="22"/>
          <w:szCs w:val="22"/>
        </w:rPr>
        <w:softHyphen/>
        <w:t>ными видами монолога и диалога. Понимание коммуникатив</w:t>
      </w:r>
      <w:r w:rsidR="003B1EF3" w:rsidRPr="00046ED8">
        <w:rPr>
          <w:sz w:val="22"/>
          <w:szCs w:val="22"/>
        </w:rPr>
        <w:softHyphen/>
        <w:t>ных целей и мотивов говорящего в разных ситуациях общения. Владение нормами речевого поведения в типичных ситуаци</w:t>
      </w:r>
      <w:r w:rsidR="003B1EF3" w:rsidRPr="00046ED8">
        <w:rPr>
          <w:sz w:val="22"/>
          <w:szCs w:val="22"/>
        </w:rPr>
        <w:softHyphen/>
        <w:t>ях формального и неформального межличностного общения.</w:t>
      </w:r>
    </w:p>
    <w:p w:rsidR="003B1EF3" w:rsidRPr="00046ED8" w:rsidRDefault="003B1EF3" w:rsidP="00046ED8">
      <w:pPr>
        <w:keepNext/>
        <w:keepLines/>
        <w:ind w:left="20" w:firstLine="280"/>
        <w:jc w:val="both"/>
        <w:outlineLvl w:val="0"/>
        <w:rPr>
          <w:b/>
        </w:rPr>
      </w:pPr>
      <w:bookmarkStart w:id="3" w:name="bookmark7"/>
      <w:r w:rsidRPr="00046ED8">
        <w:rPr>
          <w:b/>
          <w:sz w:val="22"/>
          <w:szCs w:val="22"/>
        </w:rPr>
        <w:t>Раздел 2. Речевая деятельность</w:t>
      </w:r>
      <w:bookmarkEnd w:id="3"/>
    </w:p>
    <w:p w:rsidR="003B1EF3" w:rsidRPr="00046ED8" w:rsidRDefault="004F5320" w:rsidP="00046ED8">
      <w:pPr>
        <w:pStyle w:val="a4"/>
        <w:tabs>
          <w:tab w:val="left" w:pos="582"/>
        </w:tabs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 xml:space="preserve">1. </w:t>
      </w:r>
      <w:r w:rsidR="003B1EF3" w:rsidRPr="00046ED8">
        <w:rPr>
          <w:sz w:val="22"/>
          <w:szCs w:val="22"/>
        </w:rPr>
        <w:t>Виды речевой деятельности: чтение, аудирование (слу</w:t>
      </w:r>
      <w:r w:rsidR="003B1EF3" w:rsidRPr="00046ED8">
        <w:rPr>
          <w:sz w:val="22"/>
          <w:szCs w:val="22"/>
        </w:rPr>
        <w:softHyphen/>
        <w:t>шание), говорение, письмо.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Культура чтения, аудирования, говорения и письма.</w:t>
      </w:r>
    </w:p>
    <w:p w:rsidR="003B1EF3" w:rsidRPr="00046ED8" w:rsidRDefault="004F5320" w:rsidP="00046ED8">
      <w:pPr>
        <w:pStyle w:val="a4"/>
        <w:tabs>
          <w:tab w:val="left" w:pos="601"/>
        </w:tabs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 xml:space="preserve">2. </w:t>
      </w:r>
      <w:r w:rsidR="003B1EF3" w:rsidRPr="00046ED8">
        <w:rPr>
          <w:sz w:val="22"/>
          <w:szCs w:val="22"/>
        </w:rPr>
        <w:t>Овладение основными видами речевой деятельности. Адекватное понимание основной и дополнительной инфор</w:t>
      </w:r>
      <w:r w:rsidR="003B1EF3" w:rsidRPr="00046ED8">
        <w:rPr>
          <w:sz w:val="22"/>
          <w:szCs w:val="22"/>
        </w:rPr>
        <w:softHyphen/>
        <w:t>мации текста, воспринимаемого зрительно или на слух. Пе</w:t>
      </w:r>
      <w:r w:rsidR="003B1EF3" w:rsidRPr="00046ED8">
        <w:rPr>
          <w:sz w:val="22"/>
          <w:szCs w:val="22"/>
        </w:rPr>
        <w:softHyphen/>
        <w:t>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</w:t>
      </w:r>
      <w:r w:rsidR="003B1EF3" w:rsidRPr="00046ED8">
        <w:rPr>
          <w:sz w:val="22"/>
          <w:szCs w:val="22"/>
        </w:rPr>
        <w:softHyphen/>
        <w:t>смотрового, ознакомительного, изучающего чтения, приёмами работы с учебной книгой и другими информационными ис</w:t>
      </w:r>
      <w:r w:rsidR="003B1EF3" w:rsidRPr="00046ED8">
        <w:rPr>
          <w:sz w:val="22"/>
          <w:szCs w:val="22"/>
        </w:rPr>
        <w:softHyphen/>
        <w:t>точниками. Овладение различными видами аудирования. Из</w:t>
      </w:r>
      <w:r w:rsidR="003B1EF3" w:rsidRPr="00046ED8">
        <w:rPr>
          <w:sz w:val="22"/>
          <w:szCs w:val="22"/>
        </w:rPr>
        <w:softHyphen/>
        <w:t>ложение содержания прослушанного или прочитанного текста (подробное, сжатое, выборочное).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046ED8">
        <w:rPr>
          <w:sz w:val="22"/>
          <w:szCs w:val="22"/>
        </w:rPr>
        <w:softHyphen/>
        <w:t>личных источников.</w:t>
      </w:r>
    </w:p>
    <w:p w:rsidR="003B1EF3" w:rsidRPr="00046ED8" w:rsidRDefault="003B1EF3" w:rsidP="00046ED8">
      <w:pPr>
        <w:keepNext/>
        <w:keepLines/>
        <w:ind w:left="20" w:firstLine="280"/>
        <w:jc w:val="both"/>
        <w:outlineLvl w:val="0"/>
        <w:rPr>
          <w:b/>
          <w:sz w:val="22"/>
          <w:szCs w:val="22"/>
        </w:rPr>
      </w:pPr>
      <w:bookmarkStart w:id="4" w:name="bookmark8"/>
      <w:r w:rsidRPr="00046ED8">
        <w:rPr>
          <w:b/>
          <w:bCs/>
          <w:sz w:val="22"/>
          <w:szCs w:val="22"/>
        </w:rPr>
        <w:t>Раздел 3. Текст</w:t>
      </w:r>
      <w:bookmarkEnd w:id="4"/>
    </w:p>
    <w:p w:rsidR="003B1EF3" w:rsidRPr="00046ED8" w:rsidRDefault="006B47EC" w:rsidP="00046ED8">
      <w:pPr>
        <w:pStyle w:val="a4"/>
        <w:tabs>
          <w:tab w:val="left" w:pos="586"/>
        </w:tabs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 xml:space="preserve">1. </w:t>
      </w:r>
      <w:r w:rsidR="003B1EF3" w:rsidRPr="00046ED8">
        <w:rPr>
          <w:sz w:val="22"/>
          <w:szCs w:val="22"/>
        </w:rPr>
        <w:t>Понятие текста, основные признаки текста (членимость, смысловая цельность, связность). Тема, основная мысль тек</w:t>
      </w:r>
      <w:r w:rsidR="003B1EF3" w:rsidRPr="00046ED8">
        <w:rPr>
          <w:sz w:val="22"/>
          <w:szCs w:val="22"/>
        </w:rPr>
        <w:softHyphen/>
        <w:t>ста. Микротема текста.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Функционально-смысловые типы речи: описание, повество</w:t>
      </w:r>
      <w:r w:rsidRPr="00046ED8">
        <w:rPr>
          <w:sz w:val="22"/>
          <w:szCs w:val="22"/>
        </w:rPr>
        <w:softHyphen/>
        <w:t>вание, рассуждение. Структура текста. План текста и тезисы как виды информационной переработки текста.</w:t>
      </w:r>
    </w:p>
    <w:p w:rsidR="003B1EF3" w:rsidRPr="00046ED8" w:rsidRDefault="006B47EC" w:rsidP="00046ED8">
      <w:pPr>
        <w:pStyle w:val="a4"/>
        <w:tabs>
          <w:tab w:val="left" w:pos="586"/>
        </w:tabs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lastRenderedPageBreak/>
        <w:t xml:space="preserve">2. </w:t>
      </w:r>
      <w:r w:rsidR="003B1EF3" w:rsidRPr="00046ED8">
        <w:rPr>
          <w:sz w:val="22"/>
          <w:szCs w:val="22"/>
        </w:rPr>
        <w:t>Анализ текста с точки зрения его темы, основной мыс</w:t>
      </w:r>
      <w:r w:rsidR="003B1EF3" w:rsidRPr="00046ED8">
        <w:rPr>
          <w:sz w:val="22"/>
          <w:szCs w:val="22"/>
        </w:rPr>
        <w:softHyphen/>
        <w:t>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</w:t>
      </w:r>
      <w:r w:rsidR="003B1EF3" w:rsidRPr="00046ED8">
        <w:rPr>
          <w:sz w:val="22"/>
          <w:szCs w:val="22"/>
        </w:rPr>
        <w:softHyphen/>
        <w:t>ковых средств в зависимости от цели, темы, основной мысли и ситуации общения. Создание текстов различного типа, сти</w:t>
      </w:r>
      <w:r w:rsidR="003B1EF3" w:rsidRPr="00046ED8">
        <w:rPr>
          <w:sz w:val="22"/>
          <w:szCs w:val="22"/>
        </w:rPr>
        <w:softHyphen/>
        <w:t>ля, жанра. Соблюдение норм построения текста (логичность, последовательность, связность, соответствие теме и др.). Оце</w:t>
      </w:r>
      <w:r w:rsidR="003B1EF3" w:rsidRPr="00046ED8">
        <w:rPr>
          <w:sz w:val="22"/>
          <w:szCs w:val="22"/>
        </w:rPr>
        <w:softHyphen/>
        <w:t>нивание и редактирование устного и письменного речевого высказывания.</w:t>
      </w:r>
    </w:p>
    <w:p w:rsidR="003B1EF3" w:rsidRPr="00046ED8" w:rsidRDefault="003B1EF3" w:rsidP="00046ED8">
      <w:pPr>
        <w:keepNext/>
        <w:keepLines/>
        <w:ind w:left="20" w:firstLine="280"/>
        <w:jc w:val="both"/>
        <w:outlineLvl w:val="0"/>
        <w:rPr>
          <w:b/>
        </w:rPr>
      </w:pPr>
      <w:bookmarkStart w:id="5" w:name="bookmark9"/>
      <w:r w:rsidRPr="00046ED8">
        <w:rPr>
          <w:b/>
          <w:sz w:val="22"/>
          <w:szCs w:val="22"/>
        </w:rPr>
        <w:t>Раздел 4. Функциональные разновидности языка</w:t>
      </w:r>
      <w:bookmarkEnd w:id="5"/>
    </w:p>
    <w:p w:rsidR="003B1EF3" w:rsidRPr="00046ED8" w:rsidRDefault="006B47EC" w:rsidP="00046ED8">
      <w:pPr>
        <w:pStyle w:val="a4"/>
        <w:tabs>
          <w:tab w:val="left" w:pos="582"/>
        </w:tabs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 xml:space="preserve">1. </w:t>
      </w:r>
      <w:r w:rsidR="003B1EF3" w:rsidRPr="00046ED8">
        <w:rPr>
          <w:sz w:val="22"/>
          <w:szCs w:val="22"/>
        </w:rPr>
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Основные жанры научного (отзыв, выступление, доклад), публицистического (выступление, интервью), официально-де</w:t>
      </w:r>
      <w:r w:rsidRPr="00046ED8">
        <w:rPr>
          <w:sz w:val="22"/>
          <w:szCs w:val="22"/>
        </w:rPr>
        <w:softHyphen/>
        <w:t>лового (расписка, доверенность, заявление) стилей, разговор</w:t>
      </w:r>
      <w:r w:rsidRPr="00046ED8">
        <w:rPr>
          <w:sz w:val="22"/>
          <w:szCs w:val="22"/>
        </w:rPr>
        <w:softHyphen/>
        <w:t>ной речи (рассказ, беседа).</w:t>
      </w:r>
    </w:p>
    <w:p w:rsidR="003B1EF3" w:rsidRPr="00046ED8" w:rsidRDefault="006B47EC" w:rsidP="00046ED8">
      <w:pPr>
        <w:pStyle w:val="a4"/>
        <w:tabs>
          <w:tab w:val="left" w:pos="596"/>
        </w:tabs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 xml:space="preserve">2. </w:t>
      </w:r>
      <w:r w:rsidR="003B1EF3" w:rsidRPr="00046ED8">
        <w:rPr>
          <w:sz w:val="22"/>
          <w:szCs w:val="22"/>
        </w:rPr>
        <w:t>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</w:t>
      </w:r>
      <w:r w:rsidR="003B1EF3" w:rsidRPr="00046ED8">
        <w:rPr>
          <w:sz w:val="22"/>
          <w:szCs w:val="22"/>
        </w:rPr>
        <w:softHyphen/>
        <w:t>вание, описание, рассуждение. Выступление перед аудитори</w:t>
      </w:r>
      <w:r w:rsidR="003B1EF3" w:rsidRPr="00046ED8">
        <w:rPr>
          <w:sz w:val="22"/>
          <w:szCs w:val="22"/>
        </w:rPr>
        <w:softHyphen/>
        <w:t>ей сверстников с небольшими сообщениями, докладом.</w:t>
      </w:r>
    </w:p>
    <w:p w:rsidR="003B1EF3" w:rsidRPr="00046ED8" w:rsidRDefault="003B1EF3" w:rsidP="00046ED8">
      <w:pPr>
        <w:pStyle w:val="321"/>
        <w:keepNext/>
        <w:keepLines/>
        <w:shd w:val="clear" w:color="auto" w:fill="auto"/>
        <w:spacing w:before="0" w:after="0" w:line="240" w:lineRule="auto"/>
        <w:ind w:right="20" w:firstLine="0"/>
        <w:rPr>
          <w:rFonts w:ascii="Times New Roman" w:hAnsi="Times New Roman"/>
          <w:i w:val="0"/>
        </w:rPr>
      </w:pPr>
      <w:bookmarkStart w:id="6" w:name="bookmark10"/>
      <w:r w:rsidRPr="00046ED8">
        <w:rPr>
          <w:rFonts w:ascii="Times New Roman" w:hAnsi="Times New Roman"/>
          <w:i w:val="0"/>
        </w:rPr>
        <w:t>СОДЕРЖАНИЕ, ОБЕСПЕЧИВАЮЩЕЕ ФОРМИРОВАНИЕ ЯЗЫКОВОЙ И ЛИНГВИСТИЧЕСКОЙ (ЯЗЫКОВЕДЧЕСКОЙ) КОМПЕТЕНЦИЙ</w:t>
      </w:r>
      <w:bookmarkEnd w:id="6"/>
    </w:p>
    <w:p w:rsidR="003B1EF3" w:rsidRPr="00046ED8" w:rsidRDefault="003B1EF3" w:rsidP="00046ED8">
      <w:pPr>
        <w:keepNext/>
        <w:keepLines/>
        <w:ind w:left="20" w:firstLine="280"/>
        <w:jc w:val="both"/>
        <w:outlineLvl w:val="0"/>
        <w:rPr>
          <w:b/>
          <w:sz w:val="22"/>
          <w:szCs w:val="22"/>
        </w:rPr>
      </w:pPr>
      <w:bookmarkStart w:id="7" w:name="bookmark11"/>
      <w:r w:rsidRPr="00046ED8">
        <w:rPr>
          <w:b/>
          <w:bCs/>
          <w:sz w:val="22"/>
          <w:szCs w:val="22"/>
        </w:rPr>
        <w:t>Раздел 5. Общие сведения о языке</w:t>
      </w:r>
      <w:bookmarkEnd w:id="7"/>
    </w:p>
    <w:p w:rsidR="003B1EF3" w:rsidRPr="00046ED8" w:rsidRDefault="006B47EC" w:rsidP="00046ED8">
      <w:pPr>
        <w:pStyle w:val="a4"/>
        <w:tabs>
          <w:tab w:val="left" w:pos="600"/>
        </w:tabs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 xml:space="preserve">1. </w:t>
      </w:r>
      <w:r w:rsidR="003B1EF3" w:rsidRPr="00046ED8">
        <w:rPr>
          <w:sz w:val="22"/>
          <w:szCs w:val="22"/>
        </w:rPr>
        <w:t>Русский язык — национальный язык русского народа, государственный язык Российской Федерации и язык межна</w:t>
      </w:r>
      <w:r w:rsidR="003B1EF3" w:rsidRPr="00046ED8">
        <w:rPr>
          <w:sz w:val="22"/>
          <w:szCs w:val="22"/>
        </w:rPr>
        <w:softHyphen/>
        <w:t>ционального общения. Русский язык в современном мире.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Русский язык в кругу других славянских языков. Роль ста</w:t>
      </w:r>
      <w:r w:rsidRPr="00046ED8">
        <w:rPr>
          <w:sz w:val="22"/>
          <w:szCs w:val="22"/>
        </w:rPr>
        <w:softHyphen/>
        <w:t>рославянского (церковнославянского) языка в развитии рус</w:t>
      </w:r>
      <w:r w:rsidRPr="00046ED8">
        <w:rPr>
          <w:sz w:val="22"/>
          <w:szCs w:val="22"/>
        </w:rPr>
        <w:softHyphen/>
        <w:t>ского языка.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Русский язык как развивающееся явление. Формы функ</w:t>
      </w:r>
      <w:r w:rsidRPr="00046ED8">
        <w:rPr>
          <w:sz w:val="22"/>
          <w:szCs w:val="22"/>
        </w:rPr>
        <w:softHyphen/>
        <w:t>ционирования современного русского языка: литературный язык, диалекты, просторечие, профессиональные разновидно</w:t>
      </w:r>
      <w:r w:rsidRPr="00046ED8">
        <w:rPr>
          <w:sz w:val="22"/>
          <w:szCs w:val="22"/>
        </w:rPr>
        <w:softHyphen/>
        <w:t>сти, жаргон.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Лингвистика как наука о языке.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Основные разделы лингвистики.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Выдающиеся отечественные лингвисты.</w:t>
      </w:r>
    </w:p>
    <w:p w:rsidR="003B1EF3" w:rsidRPr="00046ED8" w:rsidRDefault="006B47EC" w:rsidP="00046ED8">
      <w:pPr>
        <w:pStyle w:val="a4"/>
        <w:tabs>
          <w:tab w:val="left" w:pos="600"/>
        </w:tabs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 xml:space="preserve">2. </w:t>
      </w:r>
      <w:r w:rsidR="003B1EF3" w:rsidRPr="00046ED8">
        <w:rPr>
          <w:sz w:val="22"/>
          <w:szCs w:val="22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Понимание различий между литературным языком и диа</w:t>
      </w:r>
      <w:r w:rsidRPr="00046ED8">
        <w:rPr>
          <w:sz w:val="22"/>
          <w:szCs w:val="22"/>
        </w:rPr>
        <w:softHyphen/>
        <w:t>лектами, просторечием, профессиональными разновидностя</w:t>
      </w:r>
      <w:r w:rsidRPr="00046ED8">
        <w:rPr>
          <w:sz w:val="22"/>
          <w:szCs w:val="22"/>
        </w:rPr>
        <w:softHyphen/>
        <w:t>ми языка, жаргоном.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3B1EF3" w:rsidRPr="00046ED8" w:rsidRDefault="003B1EF3" w:rsidP="00046ED8">
      <w:pPr>
        <w:keepNext/>
        <w:keepLines/>
        <w:ind w:left="20" w:firstLine="280"/>
        <w:jc w:val="both"/>
        <w:outlineLvl w:val="0"/>
        <w:rPr>
          <w:b/>
          <w:bCs/>
          <w:sz w:val="22"/>
          <w:szCs w:val="22"/>
        </w:rPr>
      </w:pPr>
      <w:bookmarkStart w:id="8" w:name="bookmark12"/>
      <w:r w:rsidRPr="00046ED8">
        <w:rPr>
          <w:b/>
          <w:sz w:val="22"/>
          <w:szCs w:val="22"/>
        </w:rPr>
        <w:t>Раздел 6. Фонетика и орфоэпия</w:t>
      </w:r>
      <w:bookmarkEnd w:id="8"/>
    </w:p>
    <w:p w:rsidR="003B1EF3" w:rsidRPr="00046ED8" w:rsidRDefault="006B47EC" w:rsidP="00046ED8">
      <w:pPr>
        <w:pStyle w:val="a4"/>
        <w:tabs>
          <w:tab w:val="left" w:pos="600"/>
        </w:tabs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 xml:space="preserve">1. </w:t>
      </w:r>
      <w:r w:rsidR="003B1EF3" w:rsidRPr="00046ED8">
        <w:rPr>
          <w:sz w:val="22"/>
          <w:szCs w:val="22"/>
        </w:rPr>
        <w:t>Фонетика как раздел лингвистики.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Звук как единица языка. Система гласных звуков. Система согласных звуков. Изменение звуков в речевом потоке. Эле</w:t>
      </w:r>
      <w:r w:rsidRPr="00046ED8">
        <w:rPr>
          <w:sz w:val="22"/>
          <w:szCs w:val="22"/>
        </w:rPr>
        <w:softHyphen/>
        <w:t>менты фонетической транскрипции. Слог. Ударение.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Орфоэпия как раздел лингвистики. Основные правила но</w:t>
      </w:r>
      <w:r w:rsidRPr="00046ED8">
        <w:rPr>
          <w:sz w:val="22"/>
          <w:szCs w:val="22"/>
        </w:rPr>
        <w:softHyphen/>
        <w:t>рмативного произношения и ударения.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Орфоэпический словарь.</w:t>
      </w:r>
    </w:p>
    <w:p w:rsidR="003B1EF3" w:rsidRPr="00046ED8" w:rsidRDefault="006B47EC" w:rsidP="00046ED8">
      <w:pPr>
        <w:pStyle w:val="a4"/>
        <w:tabs>
          <w:tab w:val="left" w:pos="600"/>
        </w:tabs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lastRenderedPageBreak/>
        <w:t xml:space="preserve">2. </w:t>
      </w:r>
      <w:r w:rsidR="003B1EF3" w:rsidRPr="00046ED8">
        <w:rPr>
          <w:sz w:val="22"/>
          <w:szCs w:val="22"/>
        </w:rPr>
        <w:t>Совершенствование навыков различения ударных и бе</w:t>
      </w:r>
      <w:r w:rsidR="003B1EF3" w:rsidRPr="00046ED8">
        <w:rPr>
          <w:sz w:val="22"/>
          <w:szCs w:val="22"/>
        </w:rPr>
        <w:softHyphen/>
        <w:t>зударных гласных, звонких и глухих, твёрдых и мягких соглас</w:t>
      </w:r>
      <w:r w:rsidR="003B1EF3" w:rsidRPr="00046ED8">
        <w:rPr>
          <w:sz w:val="22"/>
          <w:szCs w:val="22"/>
        </w:rPr>
        <w:softHyphen/>
        <w:t>ных. Объяснение с помощью элементов транскрипции осо</w:t>
      </w:r>
      <w:r w:rsidR="003B1EF3" w:rsidRPr="00046ED8">
        <w:rPr>
          <w:sz w:val="22"/>
          <w:szCs w:val="22"/>
        </w:rPr>
        <w:softHyphen/>
        <w:t>бенностей произношения и написания слов. Проведение фонетического разбора слов.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Применение фонетико-орфоэпических знаний и умений в собственной речевой практике.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Использование орфоэпического словаря для овладения про</w:t>
      </w:r>
      <w:r w:rsidRPr="00046ED8">
        <w:rPr>
          <w:sz w:val="22"/>
          <w:szCs w:val="22"/>
        </w:rPr>
        <w:softHyphen/>
        <w:t>износительной культурой.</w:t>
      </w:r>
    </w:p>
    <w:p w:rsidR="003B1EF3" w:rsidRPr="00046ED8" w:rsidRDefault="003B1EF3" w:rsidP="00046ED8">
      <w:pPr>
        <w:keepNext/>
        <w:keepLines/>
        <w:ind w:left="20" w:firstLine="280"/>
        <w:jc w:val="both"/>
        <w:outlineLvl w:val="0"/>
        <w:rPr>
          <w:b/>
          <w:sz w:val="22"/>
          <w:szCs w:val="22"/>
        </w:rPr>
      </w:pPr>
      <w:bookmarkStart w:id="9" w:name="bookmark13"/>
      <w:r w:rsidRPr="00046ED8">
        <w:rPr>
          <w:b/>
          <w:bCs/>
          <w:sz w:val="22"/>
          <w:szCs w:val="22"/>
        </w:rPr>
        <w:t>Раздел 7. Графика</w:t>
      </w:r>
      <w:bookmarkEnd w:id="9"/>
    </w:p>
    <w:p w:rsidR="003B1EF3" w:rsidRPr="00046ED8" w:rsidRDefault="003B1EF3" w:rsidP="00046ED8">
      <w:pPr>
        <w:pStyle w:val="a4"/>
        <w:tabs>
          <w:tab w:val="left" w:pos="600"/>
        </w:tabs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1. Графика как раздел лингвистики. Соотношение звука и буквы. Обозначение на письме твёрдости и мягкости соглас</w:t>
      </w:r>
      <w:r w:rsidRPr="00046ED8">
        <w:rPr>
          <w:sz w:val="22"/>
          <w:szCs w:val="22"/>
        </w:rPr>
        <w:softHyphen/>
        <w:t>ных. Способы обозначения [J'].</w:t>
      </w:r>
    </w:p>
    <w:p w:rsidR="003B1EF3" w:rsidRPr="00046ED8" w:rsidRDefault="003B1EF3" w:rsidP="00046ED8">
      <w:pPr>
        <w:pStyle w:val="a4"/>
        <w:tabs>
          <w:tab w:val="left" w:pos="600"/>
        </w:tabs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</w:t>
      </w:r>
      <w:r w:rsidRPr="00046ED8">
        <w:rPr>
          <w:sz w:val="22"/>
          <w:szCs w:val="22"/>
        </w:rPr>
        <w:softHyphen/>
        <w:t>ях, в СМС-сообщениях.</w:t>
      </w:r>
    </w:p>
    <w:p w:rsidR="003B1EF3" w:rsidRPr="00046ED8" w:rsidRDefault="003B1EF3" w:rsidP="00046ED8">
      <w:pPr>
        <w:keepNext/>
        <w:keepLines/>
        <w:ind w:left="20" w:firstLine="280"/>
        <w:jc w:val="both"/>
        <w:outlineLvl w:val="0"/>
        <w:rPr>
          <w:b/>
          <w:bCs/>
          <w:sz w:val="22"/>
          <w:szCs w:val="22"/>
        </w:rPr>
      </w:pPr>
      <w:bookmarkStart w:id="10" w:name="bookmark14"/>
      <w:r w:rsidRPr="00046ED8">
        <w:rPr>
          <w:b/>
          <w:sz w:val="22"/>
          <w:szCs w:val="22"/>
        </w:rPr>
        <w:t>Раздел 8. Морфемика и словообразование</w:t>
      </w:r>
      <w:bookmarkEnd w:id="10"/>
    </w:p>
    <w:p w:rsidR="003B1EF3" w:rsidRPr="00046ED8" w:rsidRDefault="003B1EF3" w:rsidP="00046ED8">
      <w:pPr>
        <w:pStyle w:val="a4"/>
        <w:tabs>
          <w:tab w:val="left" w:pos="600"/>
        </w:tabs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1. Морфемика как раздел лингвистики. Морфема как ми</w:t>
      </w:r>
      <w:r w:rsidRPr="00046ED8">
        <w:rPr>
          <w:sz w:val="22"/>
          <w:szCs w:val="22"/>
        </w:rPr>
        <w:softHyphen/>
        <w:t>нимальная значимая единица языка.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Словообразующие и формообразующие морфемы. Оконча</w:t>
      </w:r>
      <w:r w:rsidRPr="00046ED8">
        <w:rPr>
          <w:sz w:val="22"/>
          <w:szCs w:val="22"/>
        </w:rPr>
        <w:softHyphen/>
        <w:t>ние как формообразующая морфема.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Приставка, суффикс как словообразующие морфемы.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Корень. Однокоренные слова. Чередование гласных и со</w:t>
      </w:r>
      <w:r w:rsidRPr="00046ED8">
        <w:rPr>
          <w:sz w:val="22"/>
          <w:szCs w:val="22"/>
        </w:rPr>
        <w:softHyphen/>
        <w:t>гласных в корнях слов. Варианты морфем.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Возможность исторических изменений в структуре слова. Понятие об этимологии. Этимологический словарь.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Словообразование как раздел лингвистики. Исходная (про</w:t>
      </w:r>
      <w:r w:rsidRPr="00046ED8">
        <w:rPr>
          <w:sz w:val="22"/>
          <w:szCs w:val="22"/>
        </w:rPr>
        <w:softHyphen/>
        <w:t>изводящая) основа и словообразующая морфема.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Основные способы образования слов: приставочный, суф</w:t>
      </w:r>
      <w:r w:rsidRPr="00046ED8">
        <w:rPr>
          <w:sz w:val="22"/>
          <w:szCs w:val="22"/>
        </w:rPr>
        <w:softHyphen/>
        <w:t>фиксальный, приставочно-суффиксальный, бессуффиксный; сложение и его виды; переход слова из одной части речи в дру</w:t>
      </w:r>
      <w:r w:rsidRPr="00046ED8">
        <w:rPr>
          <w:sz w:val="22"/>
          <w:szCs w:val="22"/>
        </w:rPr>
        <w:softHyphen/>
        <w:t>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Словообразовательный и морфемный словари.</w:t>
      </w:r>
    </w:p>
    <w:p w:rsidR="003B1EF3" w:rsidRPr="00046ED8" w:rsidRDefault="003B1EF3" w:rsidP="00046ED8">
      <w:pPr>
        <w:pStyle w:val="a4"/>
        <w:tabs>
          <w:tab w:val="left" w:pos="600"/>
        </w:tabs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2. Осмысление морфемы как значимой единицы языка. Осознание роли морфем в процессах формо- и словообразо</w:t>
      </w:r>
      <w:r w:rsidRPr="00046ED8">
        <w:rPr>
          <w:sz w:val="22"/>
          <w:szCs w:val="22"/>
        </w:rPr>
        <w:softHyphen/>
        <w:t>вания.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Определение основных способов словообразования, постро</w:t>
      </w:r>
      <w:r w:rsidRPr="00046ED8">
        <w:rPr>
          <w:sz w:val="22"/>
          <w:szCs w:val="22"/>
        </w:rPr>
        <w:softHyphen/>
        <w:t>ение словообразовательных цепочек слов.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Применение знаний и умений по морфемике и словообра</w:t>
      </w:r>
      <w:r w:rsidRPr="00046ED8">
        <w:rPr>
          <w:sz w:val="22"/>
          <w:szCs w:val="22"/>
        </w:rPr>
        <w:softHyphen/>
        <w:t>зованию в практике правописания.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Использование словообразовательного, морфемного и эти</w:t>
      </w:r>
      <w:r w:rsidRPr="00046ED8">
        <w:rPr>
          <w:sz w:val="22"/>
          <w:szCs w:val="22"/>
        </w:rPr>
        <w:softHyphen/>
        <w:t>мологического словарей при решении разнообразных учебных задач.</w:t>
      </w:r>
    </w:p>
    <w:p w:rsidR="003B1EF3" w:rsidRPr="00046ED8" w:rsidRDefault="003B1EF3" w:rsidP="00046ED8">
      <w:pPr>
        <w:keepNext/>
        <w:keepLines/>
        <w:ind w:left="20" w:firstLine="280"/>
        <w:jc w:val="both"/>
        <w:outlineLvl w:val="0"/>
        <w:rPr>
          <w:b/>
        </w:rPr>
      </w:pPr>
      <w:bookmarkStart w:id="11" w:name="bookmark15"/>
      <w:r w:rsidRPr="00046ED8">
        <w:rPr>
          <w:b/>
          <w:bCs/>
          <w:sz w:val="22"/>
          <w:szCs w:val="22"/>
        </w:rPr>
        <w:t>Раздел 9. Лексикология и фразеология</w:t>
      </w:r>
      <w:bookmarkEnd w:id="11"/>
    </w:p>
    <w:p w:rsidR="003B1EF3" w:rsidRPr="00046ED8" w:rsidRDefault="003B1EF3" w:rsidP="00046ED8">
      <w:pPr>
        <w:pStyle w:val="a4"/>
        <w:tabs>
          <w:tab w:val="left" w:pos="600"/>
        </w:tabs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1. Лексикология как раздел лингвистики. Слово как едини</w:t>
      </w:r>
      <w:r w:rsidRPr="00046ED8">
        <w:rPr>
          <w:sz w:val="22"/>
          <w:szCs w:val="22"/>
        </w:rPr>
        <w:softHyphen/>
        <w:t>ца языка. Лексическое значение слова.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Однозначные и многозначные слова; прямое и переносное значения слова. Переносное значение слов как основа тропов.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Тематические группы слов. Толковые словари русского языка.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Синонимы. Антонимы. Омонимы. Словари синонимов и антонимов русского языка.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Лексика русского языка с точки зрения её происхождения: исконно русские и заимствованные слова. Словари иностран</w:t>
      </w:r>
      <w:r w:rsidRPr="00046ED8">
        <w:rPr>
          <w:sz w:val="22"/>
          <w:szCs w:val="22"/>
        </w:rPr>
        <w:softHyphen/>
        <w:t>ных слов.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Лексика русского языка с точки зрения её активного и пас</w:t>
      </w:r>
      <w:r w:rsidRPr="00046ED8">
        <w:rPr>
          <w:sz w:val="22"/>
          <w:szCs w:val="22"/>
        </w:rPr>
        <w:softHyphen/>
        <w:t>сивного запаса. Архаизмы, историзмы, неологизмы. Словари устаревших слов и неологизмов.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Лексика русского языка с точки зрения сферы её употреб</w:t>
      </w:r>
      <w:r w:rsidRPr="00046ED8">
        <w:rPr>
          <w:sz w:val="22"/>
          <w:szCs w:val="22"/>
        </w:rPr>
        <w:softHyphen/>
        <w:t>ления. Общеупотребительные слова. Диалектные слова. Тер</w:t>
      </w:r>
      <w:r w:rsidRPr="00046ED8">
        <w:rPr>
          <w:sz w:val="22"/>
          <w:szCs w:val="22"/>
        </w:rPr>
        <w:softHyphen/>
        <w:t>мины и профессионализмы. Жаргонная лексика.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Стилистические пласты лексики.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Фразеология как раздел лингвистики. Фразеологизмы. По</w:t>
      </w:r>
      <w:r w:rsidRPr="00046ED8">
        <w:rPr>
          <w:sz w:val="22"/>
          <w:szCs w:val="22"/>
        </w:rPr>
        <w:softHyphen/>
        <w:t>словицы, поговорки, афоризмы, крылатые слова. Фразеологи</w:t>
      </w:r>
      <w:r w:rsidRPr="00046ED8">
        <w:rPr>
          <w:sz w:val="22"/>
          <w:szCs w:val="22"/>
        </w:rPr>
        <w:softHyphen/>
        <w:t>ческие словари.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Разные виды лексических словарей и их роль в овладении словарным богатством родного языка.</w:t>
      </w:r>
    </w:p>
    <w:p w:rsidR="003B1EF3" w:rsidRPr="00046ED8" w:rsidRDefault="003B1EF3" w:rsidP="00046ED8">
      <w:pPr>
        <w:pStyle w:val="a4"/>
        <w:tabs>
          <w:tab w:val="left" w:pos="600"/>
        </w:tabs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lastRenderedPageBreak/>
        <w:t>2. Дифференциация лексики по типам лексического значе</w:t>
      </w:r>
      <w:r w:rsidRPr="00046ED8">
        <w:rPr>
          <w:sz w:val="22"/>
          <w:szCs w:val="22"/>
        </w:rPr>
        <w:softHyphen/>
        <w:t>ния с точки зрения её активного и пассивного запаса, про</w:t>
      </w:r>
      <w:r w:rsidRPr="00046ED8">
        <w:rPr>
          <w:sz w:val="22"/>
          <w:szCs w:val="22"/>
        </w:rPr>
        <w:softHyphen/>
        <w:t>исхождения, сферы употребления, экспрессивной окраски и стилистической принадлежности.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Употребление лексических средств в соответствии со зна</w:t>
      </w:r>
      <w:r w:rsidRPr="00046ED8">
        <w:rPr>
          <w:sz w:val="22"/>
          <w:szCs w:val="22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046ED8">
        <w:rPr>
          <w:sz w:val="22"/>
          <w:szCs w:val="22"/>
        </w:rPr>
        <w:softHyphen/>
        <w:t>употребления.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Проведение лексического разбора слов.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Извлечение необходимой информации из лексических сло</w:t>
      </w:r>
      <w:r w:rsidRPr="00046ED8">
        <w:rPr>
          <w:sz w:val="22"/>
          <w:szCs w:val="22"/>
        </w:rPr>
        <w:softHyphen/>
        <w:t>варей различных типов (толкового словаря, словарей синони</w:t>
      </w:r>
      <w:r w:rsidRPr="00046ED8">
        <w:rPr>
          <w:sz w:val="22"/>
          <w:szCs w:val="22"/>
        </w:rPr>
        <w:softHyphen/>
        <w:t>мов, антонимов, устаревших слов, иностранных слов, фразе</w:t>
      </w:r>
      <w:r w:rsidRPr="00046ED8">
        <w:rPr>
          <w:sz w:val="22"/>
          <w:szCs w:val="22"/>
        </w:rPr>
        <w:softHyphen/>
        <w:t>ологического словаря и др.) и использование её в различных видах деятельности.</w:t>
      </w:r>
    </w:p>
    <w:p w:rsidR="003B1EF3" w:rsidRPr="00046ED8" w:rsidRDefault="003B1EF3" w:rsidP="00046ED8">
      <w:pPr>
        <w:keepNext/>
        <w:keepLines/>
        <w:ind w:left="20" w:firstLine="280"/>
        <w:jc w:val="both"/>
        <w:outlineLvl w:val="0"/>
        <w:rPr>
          <w:b/>
          <w:bCs/>
          <w:sz w:val="22"/>
          <w:szCs w:val="22"/>
        </w:rPr>
      </w:pPr>
      <w:bookmarkStart w:id="12" w:name="bookmark16"/>
      <w:r w:rsidRPr="00046ED8">
        <w:rPr>
          <w:b/>
          <w:sz w:val="22"/>
          <w:szCs w:val="22"/>
        </w:rPr>
        <w:t>Раздел 10. Морфология</w:t>
      </w:r>
      <w:bookmarkEnd w:id="12"/>
    </w:p>
    <w:p w:rsidR="003B1EF3" w:rsidRPr="00046ED8" w:rsidRDefault="003B1EF3" w:rsidP="00046ED8">
      <w:pPr>
        <w:pStyle w:val="a4"/>
        <w:tabs>
          <w:tab w:val="left" w:pos="600"/>
        </w:tabs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1. Морфология как раздел грамматики.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Части речи как лексико-грамматические разряды слов. Си</w:t>
      </w:r>
      <w:r w:rsidRPr="00046ED8">
        <w:rPr>
          <w:sz w:val="22"/>
          <w:szCs w:val="22"/>
        </w:rPr>
        <w:softHyphen/>
        <w:t>стема частей речи в русском языке.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</w:t>
      </w:r>
      <w:r w:rsidRPr="00046ED8">
        <w:rPr>
          <w:sz w:val="22"/>
          <w:szCs w:val="22"/>
        </w:rPr>
        <w:softHyphen/>
        <w:t>ме частей речи.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Служебные части речи, их разряды по значению, структу</w:t>
      </w:r>
      <w:r w:rsidRPr="00046ED8">
        <w:rPr>
          <w:sz w:val="22"/>
          <w:szCs w:val="22"/>
        </w:rPr>
        <w:softHyphen/>
        <w:t>ре и синтаксическому употреблению.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Междометия и звукоподражательные слова.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Омонимия слов разных частей речи.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Словари грамматических трудностей.</w:t>
      </w:r>
    </w:p>
    <w:p w:rsidR="003B1EF3" w:rsidRPr="00046ED8" w:rsidRDefault="003B1EF3" w:rsidP="00046ED8">
      <w:pPr>
        <w:pStyle w:val="a4"/>
        <w:tabs>
          <w:tab w:val="left" w:pos="600"/>
        </w:tabs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2. Распознавание частей речи по грамматическому значе</w:t>
      </w:r>
      <w:r w:rsidRPr="00046ED8">
        <w:rPr>
          <w:sz w:val="22"/>
          <w:szCs w:val="22"/>
        </w:rPr>
        <w:softHyphen/>
        <w:t>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Применение морфологических знаний и умений в практи</w:t>
      </w:r>
      <w:r w:rsidRPr="00046ED8">
        <w:rPr>
          <w:sz w:val="22"/>
          <w:szCs w:val="22"/>
        </w:rPr>
        <w:softHyphen/>
        <w:t>ке правописания.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Использование словарей грамматических трудностей в ре</w:t>
      </w:r>
      <w:r w:rsidRPr="00046ED8">
        <w:rPr>
          <w:sz w:val="22"/>
          <w:szCs w:val="22"/>
        </w:rPr>
        <w:softHyphen/>
        <w:t>чевой практике.</w:t>
      </w:r>
    </w:p>
    <w:p w:rsidR="003B1EF3" w:rsidRPr="00046ED8" w:rsidRDefault="003B1EF3" w:rsidP="00046ED8">
      <w:pPr>
        <w:keepNext/>
        <w:keepLines/>
        <w:ind w:left="20" w:firstLine="280"/>
        <w:jc w:val="both"/>
        <w:outlineLvl w:val="0"/>
        <w:rPr>
          <w:b/>
          <w:sz w:val="22"/>
          <w:szCs w:val="22"/>
        </w:rPr>
      </w:pPr>
      <w:bookmarkStart w:id="13" w:name="bookmark17"/>
      <w:r w:rsidRPr="00046ED8">
        <w:rPr>
          <w:b/>
          <w:bCs/>
          <w:sz w:val="22"/>
          <w:szCs w:val="22"/>
        </w:rPr>
        <w:t>Раздел 11. Синтаксис</w:t>
      </w:r>
      <w:bookmarkEnd w:id="13"/>
    </w:p>
    <w:p w:rsidR="003B1EF3" w:rsidRPr="00046ED8" w:rsidRDefault="003B1EF3" w:rsidP="00046ED8">
      <w:pPr>
        <w:pStyle w:val="a4"/>
        <w:numPr>
          <w:ilvl w:val="8"/>
          <w:numId w:val="6"/>
        </w:numPr>
        <w:tabs>
          <w:tab w:val="left" w:pos="600"/>
        </w:tabs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Синтаксис как раздел грамматики. Словосочетание и предложение как единицы синтаксиса.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Словосочетание как синтаксическая единица, типы слово</w:t>
      </w:r>
      <w:r w:rsidRPr="00046ED8">
        <w:rPr>
          <w:sz w:val="22"/>
          <w:szCs w:val="22"/>
        </w:rPr>
        <w:softHyphen/>
        <w:t>сочетаний. Виды связи в словосочетании.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Виды предложений по цели высказывания и эмоциональ</w:t>
      </w:r>
      <w:r w:rsidRPr="00046ED8">
        <w:rPr>
          <w:sz w:val="22"/>
          <w:szCs w:val="22"/>
        </w:rPr>
        <w:softHyphen/>
        <w:t>ной окраске. Грамматическая основа предложения, главные и второстепенные члены, способы их выражения. Виды сказуе</w:t>
      </w:r>
      <w:r w:rsidRPr="00046ED8">
        <w:rPr>
          <w:sz w:val="22"/>
          <w:szCs w:val="22"/>
        </w:rPr>
        <w:softHyphen/>
        <w:t>мого.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</w:t>
      </w:r>
      <w:r w:rsidRPr="00046ED8">
        <w:rPr>
          <w:sz w:val="22"/>
          <w:szCs w:val="22"/>
        </w:rPr>
        <w:softHyphen/>
        <w:t>ные и неполные.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Виды односоставных предложений.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Классификация сложных предложений. Средства выраже</w:t>
      </w:r>
      <w:r w:rsidRPr="00046ED8">
        <w:rPr>
          <w:sz w:val="22"/>
          <w:szCs w:val="22"/>
        </w:rPr>
        <w:softHyphen/>
        <w:t>ния синтаксических отношений между частями сложного пред</w:t>
      </w:r>
      <w:r w:rsidRPr="00046ED8">
        <w:rPr>
          <w:sz w:val="22"/>
          <w:szCs w:val="22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Способы передачи чужой речи.</w:t>
      </w:r>
    </w:p>
    <w:p w:rsidR="003B1EF3" w:rsidRPr="00046ED8" w:rsidRDefault="003B1EF3" w:rsidP="00046ED8">
      <w:pPr>
        <w:pStyle w:val="a4"/>
        <w:numPr>
          <w:ilvl w:val="8"/>
          <w:numId w:val="6"/>
        </w:numPr>
        <w:tabs>
          <w:tab w:val="left" w:pos="600"/>
        </w:tabs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lastRenderedPageBreak/>
        <w:t>Проведение синтаксического разбора словосочетаний и предложений разных видов. Анализ разнообразных синтакси</w:t>
      </w:r>
      <w:r w:rsidRPr="00046ED8">
        <w:rPr>
          <w:sz w:val="22"/>
          <w:szCs w:val="22"/>
        </w:rPr>
        <w:softHyphen/>
        <w:t>ческих конструкций и правильное употребление их в речи. Оценка собственной и чужой речи с точки зрения правиль</w:t>
      </w:r>
      <w:r w:rsidRPr="00046ED8">
        <w:rPr>
          <w:sz w:val="22"/>
          <w:szCs w:val="22"/>
        </w:rPr>
        <w:softHyphen/>
        <w:t>ности, уместности и выразительности употребления синтакси</w:t>
      </w:r>
      <w:r w:rsidRPr="00046ED8">
        <w:rPr>
          <w:sz w:val="22"/>
          <w:szCs w:val="22"/>
        </w:rPr>
        <w:softHyphen/>
        <w:t>ческих конструкций.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Применение синтаксических знаний и умений в практике правописания.</w:t>
      </w:r>
    </w:p>
    <w:p w:rsidR="003B1EF3" w:rsidRPr="00046ED8" w:rsidRDefault="003B1EF3" w:rsidP="00046ED8">
      <w:pPr>
        <w:keepNext/>
        <w:keepLines/>
        <w:ind w:left="20" w:firstLine="280"/>
        <w:jc w:val="both"/>
        <w:outlineLvl w:val="0"/>
        <w:rPr>
          <w:b/>
        </w:rPr>
      </w:pPr>
      <w:bookmarkStart w:id="14" w:name="bookmark18"/>
      <w:r w:rsidRPr="00046ED8">
        <w:rPr>
          <w:b/>
          <w:sz w:val="22"/>
          <w:szCs w:val="22"/>
        </w:rPr>
        <w:t>Раздел 12. Правописание: орфография</w:t>
      </w:r>
      <w:bookmarkEnd w:id="14"/>
      <w:r w:rsidRPr="00046ED8">
        <w:rPr>
          <w:b/>
          <w:sz w:val="22"/>
          <w:szCs w:val="22"/>
        </w:rPr>
        <w:t xml:space="preserve"> </w:t>
      </w:r>
      <w:bookmarkStart w:id="15" w:name="bookmark19"/>
      <w:r w:rsidRPr="00046ED8">
        <w:rPr>
          <w:b/>
          <w:sz w:val="22"/>
          <w:szCs w:val="22"/>
        </w:rPr>
        <w:t>и пунктуация</w:t>
      </w:r>
      <w:bookmarkEnd w:id="15"/>
    </w:p>
    <w:p w:rsidR="003B1EF3" w:rsidRPr="00046ED8" w:rsidRDefault="003B1EF3" w:rsidP="00046ED8">
      <w:pPr>
        <w:pStyle w:val="a4"/>
        <w:tabs>
          <w:tab w:val="left" w:pos="600"/>
        </w:tabs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1. Орфография как система правил правописания. Понятие орфограммы.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Правописание гласных и согласных в составе морфем. Правописание ъ и ь.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Слитные, дефисные и раздельные написания. Употребление прописной и строчной буквы. Перенос слов.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Орфографические словари и справочники.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Пунктуация как система правил правописания.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Знаки препинания и их функции. Одиночные и парные знаки препинания.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Знаки препинания в конце предложения.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Знаки препинания в простом неосложнённом предложении.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Знаки препинания в простом осложнённом предложении.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Знаки препинания при прямой речи и цитировании, в диалоге.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Сочетание знаков препинания.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3B1EF3" w:rsidRPr="00046ED8" w:rsidRDefault="003B1EF3" w:rsidP="00046ED8">
      <w:pPr>
        <w:pStyle w:val="a4"/>
        <w:ind w:left="360" w:right="20"/>
        <w:rPr>
          <w:sz w:val="22"/>
          <w:szCs w:val="22"/>
        </w:rPr>
      </w:pPr>
      <w:r w:rsidRPr="00046ED8">
        <w:rPr>
          <w:sz w:val="22"/>
          <w:szCs w:val="22"/>
        </w:rPr>
        <w:t>Использование орфографических словарей и справочников по правописанию.</w:t>
      </w:r>
    </w:p>
    <w:p w:rsidR="003B1EF3" w:rsidRPr="00046ED8" w:rsidRDefault="003B1EF3" w:rsidP="00046ED8">
      <w:pPr>
        <w:keepNext/>
        <w:keepLines/>
        <w:ind w:right="20"/>
        <w:jc w:val="center"/>
        <w:outlineLvl w:val="0"/>
        <w:rPr>
          <w:sz w:val="22"/>
          <w:szCs w:val="22"/>
        </w:rPr>
      </w:pPr>
      <w:r w:rsidRPr="00046ED8">
        <w:rPr>
          <w:b/>
          <w:bCs/>
          <w:iCs/>
          <w:sz w:val="22"/>
          <w:szCs w:val="22"/>
        </w:rPr>
        <w:t>СОДЕРЖАНИЕ, ОБЕСПЕЧИВАЮЩЕЕ ФОРМИРОВАНИЕ КУЛЬТУРОВЕДЧЕСКОЙ КОМПЕТЕНЦИИ</w:t>
      </w:r>
    </w:p>
    <w:p w:rsidR="003B1EF3" w:rsidRPr="00046ED8" w:rsidRDefault="003B1EF3" w:rsidP="00046ED8">
      <w:pPr>
        <w:keepNext/>
        <w:keepLines/>
        <w:ind w:left="20" w:firstLine="280"/>
        <w:jc w:val="both"/>
        <w:outlineLvl w:val="0"/>
        <w:rPr>
          <w:sz w:val="22"/>
          <w:szCs w:val="22"/>
        </w:rPr>
      </w:pPr>
      <w:r w:rsidRPr="00046ED8">
        <w:rPr>
          <w:b/>
          <w:bCs/>
          <w:sz w:val="22"/>
          <w:szCs w:val="22"/>
        </w:rPr>
        <w:t>Раздел 13. Язык и культура</w:t>
      </w:r>
    </w:p>
    <w:p w:rsidR="003B1EF3" w:rsidRPr="00046ED8" w:rsidRDefault="003B1EF3" w:rsidP="00046ED8">
      <w:pPr>
        <w:numPr>
          <w:ilvl w:val="0"/>
          <w:numId w:val="7"/>
        </w:numPr>
        <w:tabs>
          <w:tab w:val="left" w:pos="582"/>
        </w:tabs>
        <w:ind w:left="20" w:right="20" w:firstLine="280"/>
        <w:jc w:val="both"/>
        <w:rPr>
          <w:sz w:val="22"/>
          <w:szCs w:val="22"/>
        </w:rPr>
      </w:pPr>
      <w:r w:rsidRPr="00046ED8">
        <w:rPr>
          <w:sz w:val="22"/>
          <w:szCs w:val="22"/>
        </w:rPr>
        <w:t>Взаимосвязь языка и культуры, истории народа. Русский речевой этикет:</w:t>
      </w:r>
    </w:p>
    <w:p w:rsidR="003B1EF3" w:rsidRPr="00046ED8" w:rsidRDefault="003B1EF3" w:rsidP="00046ED8">
      <w:pPr>
        <w:numPr>
          <w:ilvl w:val="0"/>
          <w:numId w:val="7"/>
        </w:numPr>
        <w:tabs>
          <w:tab w:val="left" w:pos="596"/>
        </w:tabs>
        <w:ind w:left="20" w:right="20" w:firstLine="280"/>
        <w:jc w:val="both"/>
        <w:rPr>
          <w:sz w:val="22"/>
          <w:szCs w:val="22"/>
        </w:rPr>
      </w:pPr>
      <w:r w:rsidRPr="00046ED8">
        <w:rPr>
          <w:sz w:val="22"/>
          <w:szCs w:val="22"/>
        </w:rPr>
        <w:t>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013CFD" w:rsidRPr="00046ED8" w:rsidRDefault="00013CFD" w:rsidP="00046ED8">
      <w:pPr>
        <w:tabs>
          <w:tab w:val="left" w:pos="596"/>
        </w:tabs>
        <w:ind w:right="20"/>
        <w:jc w:val="both"/>
        <w:rPr>
          <w:sz w:val="22"/>
          <w:szCs w:val="22"/>
        </w:rPr>
      </w:pPr>
    </w:p>
    <w:p w:rsidR="00013CFD" w:rsidRPr="00046ED8" w:rsidRDefault="00013CFD" w:rsidP="00046ED8">
      <w:pPr>
        <w:tabs>
          <w:tab w:val="left" w:pos="596"/>
        </w:tabs>
        <w:ind w:right="20"/>
        <w:jc w:val="both"/>
        <w:rPr>
          <w:sz w:val="22"/>
          <w:szCs w:val="22"/>
        </w:rPr>
      </w:pPr>
    </w:p>
    <w:p w:rsidR="00013CFD" w:rsidRPr="00046ED8" w:rsidRDefault="00013CFD" w:rsidP="00046ED8">
      <w:pPr>
        <w:tabs>
          <w:tab w:val="left" w:pos="596"/>
        </w:tabs>
        <w:ind w:right="20"/>
        <w:jc w:val="both"/>
        <w:rPr>
          <w:sz w:val="22"/>
          <w:szCs w:val="22"/>
        </w:rPr>
      </w:pPr>
    </w:p>
    <w:p w:rsidR="00013CFD" w:rsidRPr="00046ED8" w:rsidRDefault="00013CFD" w:rsidP="00046ED8">
      <w:pPr>
        <w:tabs>
          <w:tab w:val="left" w:pos="596"/>
        </w:tabs>
        <w:ind w:right="20"/>
        <w:jc w:val="both"/>
        <w:rPr>
          <w:sz w:val="22"/>
          <w:szCs w:val="22"/>
        </w:rPr>
      </w:pPr>
    </w:p>
    <w:p w:rsidR="00013CFD" w:rsidRPr="00046ED8" w:rsidRDefault="00013CFD" w:rsidP="00046ED8">
      <w:pPr>
        <w:tabs>
          <w:tab w:val="left" w:pos="596"/>
        </w:tabs>
        <w:ind w:right="20"/>
        <w:jc w:val="both"/>
        <w:rPr>
          <w:sz w:val="22"/>
          <w:szCs w:val="22"/>
        </w:rPr>
      </w:pPr>
    </w:p>
    <w:p w:rsidR="00013CFD" w:rsidRPr="00046ED8" w:rsidRDefault="00013CFD" w:rsidP="00046ED8">
      <w:pPr>
        <w:tabs>
          <w:tab w:val="left" w:pos="596"/>
        </w:tabs>
        <w:ind w:right="20"/>
        <w:jc w:val="both"/>
        <w:rPr>
          <w:sz w:val="22"/>
          <w:szCs w:val="22"/>
        </w:rPr>
      </w:pPr>
    </w:p>
    <w:p w:rsidR="00013CFD" w:rsidRPr="00046ED8" w:rsidRDefault="00013CFD" w:rsidP="00046ED8">
      <w:pPr>
        <w:tabs>
          <w:tab w:val="left" w:pos="596"/>
        </w:tabs>
        <w:ind w:right="20"/>
        <w:jc w:val="both"/>
        <w:rPr>
          <w:sz w:val="22"/>
          <w:szCs w:val="22"/>
        </w:rPr>
      </w:pPr>
    </w:p>
    <w:p w:rsidR="00013CFD" w:rsidRPr="00046ED8" w:rsidRDefault="00013CFD" w:rsidP="00046ED8">
      <w:pPr>
        <w:tabs>
          <w:tab w:val="left" w:pos="596"/>
        </w:tabs>
        <w:ind w:right="20"/>
        <w:jc w:val="both"/>
        <w:rPr>
          <w:sz w:val="22"/>
          <w:szCs w:val="22"/>
        </w:rPr>
      </w:pPr>
    </w:p>
    <w:p w:rsidR="00013CFD" w:rsidRPr="00046ED8" w:rsidRDefault="00013CFD" w:rsidP="00046ED8">
      <w:pPr>
        <w:tabs>
          <w:tab w:val="left" w:pos="596"/>
        </w:tabs>
        <w:ind w:right="20"/>
        <w:jc w:val="both"/>
        <w:rPr>
          <w:sz w:val="22"/>
          <w:szCs w:val="22"/>
        </w:rPr>
      </w:pPr>
    </w:p>
    <w:p w:rsidR="003B1EF3" w:rsidRPr="00046ED8" w:rsidRDefault="003B1EF3" w:rsidP="00046ED8">
      <w:pPr>
        <w:pStyle w:val="1"/>
        <w:numPr>
          <w:ilvl w:val="0"/>
          <w:numId w:val="2"/>
        </w:numPr>
        <w:shd w:val="clear" w:color="auto" w:fill="D9D9D9"/>
        <w:jc w:val="center"/>
        <w:rPr>
          <w:b/>
          <w:bCs/>
          <w:sz w:val="28"/>
          <w:szCs w:val="28"/>
        </w:rPr>
      </w:pPr>
      <w:r w:rsidRPr="00046ED8">
        <w:rPr>
          <w:b/>
          <w:bCs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обучающихся.</w:t>
      </w:r>
    </w:p>
    <w:p w:rsidR="003B1EF3" w:rsidRPr="00046ED8" w:rsidRDefault="00013CFD" w:rsidP="00046ED8">
      <w:pPr>
        <w:jc w:val="center"/>
        <w:rPr>
          <w:b/>
          <w:sz w:val="28"/>
          <w:szCs w:val="20"/>
        </w:rPr>
      </w:pPr>
      <w:r w:rsidRPr="00046ED8">
        <w:rPr>
          <w:b/>
          <w:sz w:val="28"/>
          <w:szCs w:val="20"/>
        </w:rPr>
        <w:t>5 класс.</w:t>
      </w:r>
    </w:p>
    <w:tbl>
      <w:tblPr>
        <w:tblW w:w="152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90"/>
        <w:gridCol w:w="2077"/>
        <w:gridCol w:w="8930"/>
        <w:gridCol w:w="1373"/>
      </w:tblGrid>
      <w:tr w:rsidR="002A5499" w:rsidRPr="00046ED8" w:rsidTr="000A5922">
        <w:tc>
          <w:tcPr>
            <w:tcW w:w="959" w:type="dxa"/>
            <w:shd w:val="clear" w:color="auto" w:fill="DEEAF6"/>
            <w:vAlign w:val="center"/>
          </w:tcPr>
          <w:p w:rsidR="002A5499" w:rsidRPr="00046ED8" w:rsidRDefault="002A5499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№ п/п</w:t>
            </w:r>
          </w:p>
        </w:tc>
        <w:tc>
          <w:tcPr>
            <w:tcW w:w="1890" w:type="dxa"/>
            <w:shd w:val="clear" w:color="auto" w:fill="DEEAF6"/>
            <w:vAlign w:val="center"/>
          </w:tcPr>
          <w:p w:rsidR="002A5499" w:rsidRPr="00046ED8" w:rsidRDefault="002A5499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Тема раздела, урока</w:t>
            </w:r>
          </w:p>
        </w:tc>
        <w:tc>
          <w:tcPr>
            <w:tcW w:w="2077" w:type="dxa"/>
            <w:shd w:val="clear" w:color="auto" w:fill="DEEAF6"/>
            <w:vAlign w:val="center"/>
          </w:tcPr>
          <w:p w:rsidR="002A5499" w:rsidRPr="00046ED8" w:rsidRDefault="00D85997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Содержание</w:t>
            </w:r>
            <w:r w:rsidR="002A5499" w:rsidRPr="00046ED8">
              <w:rPr>
                <w:sz w:val="20"/>
                <w:szCs w:val="20"/>
              </w:rPr>
              <w:t xml:space="preserve"> урока</w:t>
            </w:r>
          </w:p>
        </w:tc>
        <w:tc>
          <w:tcPr>
            <w:tcW w:w="8930" w:type="dxa"/>
            <w:shd w:val="clear" w:color="auto" w:fill="DEEAF6"/>
            <w:vAlign w:val="center"/>
          </w:tcPr>
          <w:p w:rsidR="002A5499" w:rsidRPr="00046ED8" w:rsidRDefault="002A5499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Характеристики основных видов </w:t>
            </w:r>
            <w:r w:rsidRPr="00046ED8">
              <w:rPr>
                <w:sz w:val="20"/>
                <w:szCs w:val="20"/>
              </w:rPr>
              <w:br/>
              <w:t>деятельности учащихся</w:t>
            </w:r>
          </w:p>
        </w:tc>
        <w:tc>
          <w:tcPr>
            <w:tcW w:w="1373" w:type="dxa"/>
            <w:shd w:val="clear" w:color="auto" w:fill="DEEAF6"/>
            <w:vAlign w:val="center"/>
          </w:tcPr>
          <w:p w:rsidR="002A5499" w:rsidRPr="00046ED8" w:rsidRDefault="002A5499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Количество отводимых учебных часов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b/>
                <w:bCs/>
                <w:sz w:val="20"/>
                <w:szCs w:val="20"/>
              </w:rPr>
            </w:pPr>
            <w:r w:rsidRPr="00046ED8">
              <w:rPr>
                <w:b/>
                <w:bCs/>
                <w:sz w:val="20"/>
                <w:szCs w:val="20"/>
              </w:rPr>
              <w:t xml:space="preserve">ЯЗЫК И ОБЩЕНИЕ 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3B1EF3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</w:t>
            </w:r>
            <w:r w:rsidR="00046ED8" w:rsidRPr="00046ED8">
              <w:rPr>
                <w:sz w:val="20"/>
                <w:szCs w:val="20"/>
              </w:rPr>
              <w:t xml:space="preserve"> </w:t>
            </w:r>
            <w:r w:rsidR="003B1EF3" w:rsidRPr="00046ED8">
              <w:rPr>
                <w:sz w:val="20"/>
                <w:szCs w:val="20"/>
              </w:rPr>
              <w:t>ч + 1 ч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tabs>
                <w:tab w:val="clear" w:pos="720"/>
              </w:tabs>
              <w:ind w:left="-2" w:right="-455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Язык и человек Общение устное и письменное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Осознают роль речевой культуры, общения, коммуникативных умений в жизни человека. Читают и анализируют текст. Озаглавливают текст упражнения. Пишут мини-сочинение. Узнают основные особенности устной и письменной речи, анализируют устные и письменные высказывания с точки зрения их цели, условий общения. Рассматривают и объясняют схему. Отвечают на вопросы, анализируя пословицы и поговорки русского народа. Списывают текст, учат его наизусть и подготавливают его торжественное произношение. Приводят примеры ситуаций, в которых происходит устное и письменное общение.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tabs>
                <w:tab w:val="clear" w:pos="720"/>
              </w:tabs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Читаем учебник.  Слушаем на уроке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Овладевают приёмами работы с учебной книгой; знакомятся с особенностями ознакомительного и изучающего чтения. Читают текст, анализируют его структуру, пересказывают содержание, пользуясь выделенными словами. Овладевают приёмами и правилами эффективного слушания устной монологической речи и речи в ситуации диалога. Работают в группе. Сочиняют продолжение сказки, моделируя ситуацию диалога. Работают дома: слушают информационное сообщение в СМИ и готовят его пересказ в классе.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Стили речи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Выявляют особенности разговорной речи, языка художественной литературы и стилей речи. Устанавливают принадлежность текста к определённой функциональной разновидности языка. Анализируют тексты упражнений с точки зрения целей высказывания; ищут в школьных учебниках примеры научных и художественных текстов; сравнивают выражения приветствия. Знакомятся с понятием речевого этикета.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ind w:left="-2" w:right="-455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ВСПОМИНАЕМ, ПОВТОРЯЕМ, ИЗУЧАЕМ 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17 ч + 3 ч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Звуки и буквы. Произношение и правописание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Читают текст, определяют его тему, анализируют содержание, высказывают и обосновывают своё мнение о тексте.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Осознают соотношение произношения и правописания. Знакомятся с понятием транскрипции, отрабатывают его в упражнениях. Вспоминают понятие орфографического правила. Работают в группе. Читают и списывают текст, выделяя безударные гласные; определяют основную мысль текста. Знакомятся с репродукцией картины.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Орфограмма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Знакомятся с понятием орфограммы, её признаками; письменно выполняют упражнения, опознавая различные виды орфограмм. Знакомятся с понятием морфемы, графически выделяют морфемы в слове.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Правописание проверяемых безу</w:t>
            </w:r>
            <w:r w:rsidRPr="00046ED8">
              <w:rPr>
                <w:sz w:val="20"/>
                <w:szCs w:val="20"/>
              </w:rPr>
              <w:softHyphen/>
              <w:t>дарных гласных в корне слова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Читают текст, определяя ударные и безударные гласные. Усваивают правило написания безударных гласных в корне слова. Выполняют упражнения, отрабатывающие данное правило: вставляют </w:t>
            </w:r>
            <w:r w:rsidRPr="00046ED8">
              <w:rPr>
                <w:sz w:val="20"/>
                <w:szCs w:val="20"/>
              </w:rPr>
              <w:lastRenderedPageBreak/>
              <w:t>пропущенные буквы, проставляя ударение и подбирая проверочные слова. Учатся различать одинаково произносимые слова с разным написанием. Пишут диктант.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Правописание проверяемых со</w:t>
            </w:r>
            <w:r w:rsidRPr="00046ED8">
              <w:rPr>
                <w:sz w:val="20"/>
                <w:szCs w:val="20"/>
              </w:rPr>
              <w:softHyphen/>
              <w:t>гласных в корне слова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слова и распределяют их в группы по способу проверки написания согласных в корне. Усваивают правило написания проверяемых согласных в корне слова. Выполняют упражнения, отрабатывающие данное правило. Учатся различать одинаково произносимые слова с разным написанием. Участвуют в лингвистической игре, направленной на запоминание правописания словарных слов.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Правописание непроизносимых со</w:t>
            </w:r>
            <w:r w:rsidRPr="00046ED8">
              <w:rPr>
                <w:sz w:val="20"/>
                <w:szCs w:val="20"/>
              </w:rPr>
              <w:softHyphen/>
              <w:t>гласных в корне слова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непроизносимых согласных в корне слова. Выполняют упражнение, отрабатывающее данное правило. Пишут диктант; выбирают заголовок, отражающий содержание.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Буквы и, у, а после шипящих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Активизируют правило написания букв и, у, а после шипящих. Выполняют упражнения, отрабатывающие данное правило: вставляют пропущенные буквы, составляют предложения со словами-исключениями из правила, работают с орфографическим словарём, составляют предложения.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Разделительные ъ и ь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Активизируют и анализируют правило написания разделительных ъ и ь. Выполняют упражнения, отрабатывающие данное правило: составляют предложения со словами, иллюстрирующими правило, изменяют форму слов так, чтобы появилась орфограмма, пишут диктант и выделяют те случаи, когда ь не является разделительным знаком.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Раздельное написание предлогов с другими словами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Активизируют правило раздельного написания предлогов с другими словами. Выполняют упражнения, закрепляющие данное правило. Списывают текст, выделяя орфограммы-буквы и орфограммы-пробелы. Запоминают предлоги, пишущиеся через дефис и составляют с ними предложения. Работают с иллюстрацией, описывают происходящее на ней.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Что мы знаем о тексте.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Изложение.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признаки текста.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направленные на анализ текстов с точки зрения смысловой цельности. Пишут изложение по тексту при помощи плана.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Части речи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 помощью вопросов и заданий распознают самостоятельные части речи.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Характеризуют слова с точки зрения их принадлежности к той или иной части речи. Знакомятся со всеми частями речи. Читают рассказ и выписывают наречия и относящиеся к ним слова, попутно знакомясь с признаками этой части речи. Участвуют в игре, применяя уже известные приёмы слушания. Списывают текст, предварительно разбив его на абзацы, определяют главные члены в одном из предложений. Пишут сочинение.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Глагол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морфологические признаки глагола. Составляют предложения по рисунку. Определяют лицо и время глаголов, приведённых в упражнениях. Ставят глаголы в неопределённую форму.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-Тся и -ться в глаголах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Активизируют правило написания -тся и -ться в глаголах. Выполняют упражнения, руководствуясь правилом.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Тема текста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темы сочинений. Подбирают заголовок к приведённому в упражнении сочинению ученика, анализируют само сочинение. Перерабатывают сочинение и записывают исправленный вариант.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Личные окончания глаголов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Активизируют знания о личных окончаниях глаголов при помощи таблицы. Выделяют окончания глаголов в текстах упражнений. Составляют предложения с глаголами. Определяют написание не с глаголами.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Имя существительное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морфологические признаки имени существительного. Определяют род, число, склонение, падеж имён существительных. Активизируют правило написания ь на конце имён существительных. Анализируют таблицы. Выделяют окончания в именах существительных.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Имя прилагательное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морфологические признаки имени прилагательного. Составляют предложения с именами прилагательными. Согласуют имена прилагательные с именами существительными. Выделяют окончания в именах прилагательных, определяют их род, число, падеж. Устно или письменно описывают картину. Пишут диктант.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Местоимение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морфологические признаки местоимения. Указывают лицо, падеж и число местоимений, приведённых в упражнениях. Читают и пересказывают текст, выписывают из него местоимения.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Основная мысль текста. Сочинение «Летние радости»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Определяют способы выражения основной мысли текста. Анализируют заметку и замечания к ней, редактируют заметку. Пишут сочинение на заданную тему и по возможности делают к нему иллюстрации. 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материала по разделу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контрольные вопросы и задания.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Контрольный </w:t>
            </w:r>
            <w:r w:rsidR="00013CFD" w:rsidRPr="00046ED8">
              <w:rPr>
                <w:sz w:val="20"/>
                <w:szCs w:val="20"/>
              </w:rPr>
              <w:t>диктант по</w:t>
            </w:r>
            <w:r w:rsidRPr="00046ED8">
              <w:rPr>
                <w:sz w:val="20"/>
                <w:szCs w:val="20"/>
              </w:rPr>
              <w:t xml:space="preserve"> теме «Повторение изученного»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Грамотно и каллиграфически правильно пишут под диктовку текст, включающий изученные орфограммы и пунктограммы.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ind w:left="-2" w:right="-455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СИНТАКСИС. ПУНКТУАЦИЯ. КУЛЬТУРА РЕЧИ 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23 ч + 7 ч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Синтаксис. Пунктуация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Овладевают основными понятиями синтаксиса. Анализируют тексты с точки зрения их смысла и связи слов в предложении и предложений в тексте. Овладевают знаниями о пунктуации как разделе науки о языке. Осознают значение знаков препинания для понимания текста.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тексты с точки зрения роли в них знаков препинания. Списывают тексты, пишут краткие изложения.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013CF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Словосочетание. Разбор</w:t>
            </w:r>
            <w:r w:rsidR="003B1EF3" w:rsidRPr="00046ED8">
              <w:rPr>
                <w:sz w:val="20"/>
                <w:szCs w:val="20"/>
              </w:rPr>
              <w:t xml:space="preserve"> словосочетания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словосочетания в составе предложения, определяют главное и зависимое слова в словосочетании. Обозначают смысловые связи между главными и зависимыми словами в словосочетании. Пишут диктант. Работают с иллюстрацией — составляют словосочетания, соответствующие теме рисунка. Характеризуют словосочетания по морфологическим признакам главного слова и средствам грамматической связи (выделяют окончание и/или предлог). Выполняют разборы словосочетаний.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Предложение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Определяют границы предложений и способы их передачи в устной и письменной речи. Анализируют интонационные конструкции. Определяют главные члены в предложении. 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Сжатое изложение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сжатое изложение по тексту.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Сжатое изложение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сжатое изложение по тексту.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Виды предложений по цели вы</w:t>
            </w:r>
            <w:r w:rsidRPr="00046ED8">
              <w:rPr>
                <w:sz w:val="20"/>
                <w:szCs w:val="20"/>
              </w:rPr>
              <w:softHyphen/>
              <w:t>сказывания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Распознают виды предложений по цели высказывания. Характеризуют смысловые и интонационные особенности повествовательных, вопросительных, побудительных предложений. Пишут диктант. Моделируют интонационную окраску различных по цели высказывания предложений. Обращаются </w:t>
            </w:r>
            <w:r w:rsidRPr="00046ED8">
              <w:rPr>
                <w:sz w:val="20"/>
                <w:szCs w:val="20"/>
              </w:rPr>
              <w:lastRenderedPageBreak/>
              <w:t>к знаниям, полученным на уроках литературы: определяют принадлежность цитат к тем или иным произведениям А. С. Пушкина.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Восклицательные предложения.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Как писать отзыв?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виды предложений по эмоциональной окраске (восклицательные и невосклицательные). Соотносят эмоциональную окраску предложения и цель высказывания. Работают в парах. Пишут сочинение и готовят устный отзыв о сочинении товарища.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РР </w:t>
            </w:r>
            <w:r w:rsidR="00013CFD" w:rsidRPr="00046ED8">
              <w:rPr>
                <w:sz w:val="20"/>
                <w:szCs w:val="20"/>
              </w:rPr>
              <w:t>Как</w:t>
            </w:r>
            <w:r w:rsidRPr="00046ED8">
              <w:rPr>
                <w:sz w:val="20"/>
                <w:szCs w:val="20"/>
              </w:rPr>
              <w:t xml:space="preserve"> писать </w:t>
            </w:r>
            <w:r w:rsidR="00013CFD" w:rsidRPr="00046ED8">
              <w:rPr>
                <w:sz w:val="20"/>
                <w:szCs w:val="20"/>
              </w:rPr>
              <w:t>отзыв?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сочинение и готовят устный отзыв о сочинении товарища.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Члены предложения. Главные члены предложения. Подлежащее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главные и второстепенные члены предложения. Выделяют основы в предложениях. Определяют признаки, способы выражения подлежащего, его связь со сказуемым.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Сказуемое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виды сказуемого и способы его выражения. Пишут мини-сочинение, используя глаголы-сказуемые. Описывают действия человека при помощи глаголов-сказуемых.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Тире между подлежащим и сказу</w:t>
            </w:r>
            <w:r w:rsidRPr="00046ED8">
              <w:rPr>
                <w:sz w:val="20"/>
                <w:szCs w:val="20"/>
              </w:rPr>
              <w:softHyphen/>
              <w:t>емым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опознавательный признак употребления тире как знака разделения между главными членами: выражение подлежащего и сказуемого существительными в именительном падеже. Отрабатывают в упражнениях навыки определения главных членов предложения.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Нераспространённые и распростра</w:t>
            </w:r>
            <w:r w:rsidRPr="00046ED8">
              <w:rPr>
                <w:sz w:val="20"/>
                <w:szCs w:val="20"/>
              </w:rPr>
              <w:softHyphen/>
              <w:t>нённые предложения Второстепенные члены предложе</w:t>
            </w:r>
            <w:r w:rsidRPr="00046ED8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Различают распространённые и нераспространённые предложения. Составляют нераспространённые предложения и распространяют их однородными членами. Распознают виды второстепенных членов предложения. Анализируют схему, иллюстрирующую связи между главными и второстепенными членами предложения.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Дополнение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дополнение в предложении, выделяют дополнение графически. Распространяют предложения дополнениями. Составляют схемы распространённых предложений. Пишут диктант.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rPr>
          <w:trHeight w:val="417"/>
        </w:trPr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Определение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определение в предложении, выделяют определение графически. Распространяют предложения определениями.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Обстоятельство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обстоятельство в предложении, выделяют обстоятельство графически. Распространяют предложения обстоятельствами. Составляют устный рассказ и отдельные предложения, используя подлежащие, дополнения и обстоятельства.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Предложения с однородными чле</w:t>
            </w:r>
            <w:r w:rsidRPr="00046ED8">
              <w:rPr>
                <w:sz w:val="20"/>
                <w:szCs w:val="20"/>
              </w:rPr>
              <w:softHyphen/>
              <w:t>нами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Характеризуют предложения с однородными членами. Определяют, какие члены предложения являются однородными. Правильно </w:t>
            </w:r>
            <w:r w:rsidR="00BE5797" w:rsidRPr="00046ED8">
              <w:rPr>
                <w:sz w:val="20"/>
                <w:szCs w:val="20"/>
              </w:rPr>
              <w:t>интонируют предложения</w:t>
            </w:r>
            <w:r w:rsidRPr="00046ED8">
              <w:rPr>
                <w:sz w:val="20"/>
                <w:szCs w:val="20"/>
              </w:rPr>
              <w:t xml:space="preserve"> с однородными членами. Составляют предложения и связные тексты с однородными членами.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Знаки препинания в предложени</w:t>
            </w:r>
            <w:r w:rsidRPr="00046ED8">
              <w:rPr>
                <w:sz w:val="20"/>
                <w:szCs w:val="20"/>
              </w:rPr>
              <w:softHyphen/>
              <w:t>ях с однородными членами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интонационные и пунктуационные особенности предложений с однородными членами. Выявляют обобщающие слова перед однородными членами предложения и знак препинания (двоеточие) после обобщающих слов. Используют в речи предложения с разными однородными членами.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Обозначают опознавательные признаки постановки запятой в предложениях с однородными членами; составляют предложения с однородными членами, подбирают обобщающие слова. Пишут диктант.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Предложения с обращениями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Осознают основные функции обращения. Опознают и правильно интонируют предложения с обращениями. Выбирают уместный тон обращения. Оценивают уместность той или иной формы обращения. Составляют предложения с обращениями.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Письмо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Различают письма по цели и назначению. Определяют стиль речи текстов писем, находят в письмах обращения. Пишут письмо товарищу.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Синтаксический и пунктуационный разбор разбор простого предложения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Характеризуют простое предложение по цели высказывания, по интонации, по главным, второстепенным, однородным членам и обращениям. Выполняют устный и письменный разборы предложений. Определяют знаки завершения, разделительные и выделительные знаки в простом предложении. Выполняют устный и письменный пунктуационный разбор предложений.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РР Подготовка </w:t>
            </w:r>
            <w:r w:rsidR="00013CFD" w:rsidRPr="00046ED8">
              <w:rPr>
                <w:sz w:val="20"/>
                <w:szCs w:val="20"/>
              </w:rPr>
              <w:t>к сочинению</w:t>
            </w:r>
            <w:r w:rsidRPr="00046ED8">
              <w:rPr>
                <w:sz w:val="20"/>
                <w:szCs w:val="20"/>
              </w:rPr>
              <w:t xml:space="preserve"> по картине Ф.П.Решетникова «Мальчишки».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Подбирают материал к сочинению. Устно описывают картину. 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Сочинение по картине Ф.П.Решетникова «Мальчишки».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сочинение-описание по картине.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Простые и сложные предложения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Различают простые и сложные предложения. Определяют средства связи в сложных предложениях (союзные/бессоюзные). 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Знаки препинания в сложном предложении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Находят сложные предложения в текстах, объясняют расстановку знаков препинания. Строят схемы сложных предложений и составляют сложные предложения по схемам.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Синтаксический разбор сложного предложения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Характеризуют сложное предложение по цели высказывания, простым предложениям в его составе, средствам связи простых предложений, знакам препинания. Выполняют устный и письменный разбор предложений. Пишут диктант. Составляют план сообщения на тему «Простые и сложные предложения».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Прямая речь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Выделяют в предложении прямую речь после слов автора и перед ними, объясняют постановку знаков препинания. Характеризуют интонационные особенности прямой речи. Составляют схемы предложений с прямой речью. Структурно изменяют предложения с прямой речью (меняют местами слова автора и прямую речь).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Диалог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Различают предложения с прямой речью и диалог. Оформляют диалог в письменной речи. Работают в группе: делятся на команды, по очереди читают реплики стихотворения с заданной интонацией и оценивают точность и выразительность произношения. Работают со схемами диалогов. Модели</w:t>
            </w:r>
            <w:r w:rsidRPr="00046ED8">
              <w:rPr>
                <w:sz w:val="20"/>
                <w:szCs w:val="20"/>
              </w:rPr>
              <w:softHyphen/>
              <w:t>руют диалог, описывая происходящее на картинке.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«Синтаксис и пунктуация»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контрольные вопросы и выполняют задания по теме раздела. Пишут диктант. Работают со схемами предложений. Пишут выборочное изложение.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Контрольная работа по теме «Синтаксис и пунктуация»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Грамотно и каллиграфически правильно пишут под диктовку текст, включающий изученные орфограммы и пунктограммы.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Анализируют и исправляют допущенные </w:t>
            </w:r>
            <w:r w:rsidR="00BE5797" w:rsidRPr="00046ED8">
              <w:rPr>
                <w:sz w:val="20"/>
                <w:szCs w:val="20"/>
              </w:rPr>
              <w:t>ошибки.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ind w:left="-2" w:right="-455"/>
              <w:jc w:val="center"/>
              <w:rPr>
                <w:sz w:val="20"/>
                <w:szCs w:val="20"/>
              </w:rPr>
            </w:pPr>
          </w:p>
          <w:p w:rsidR="003B1EF3" w:rsidRPr="00046ED8" w:rsidRDefault="003B1EF3" w:rsidP="00046ED8">
            <w:pPr>
              <w:ind w:left="-2" w:right="-455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ФОНЕТИКА. ОРФОЭПИЯ. ГРАФИКА. ОРФОГРАФИЯ. КУЛЬТУРА РЕЧИ 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12 ч + 3 ч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Фонетика. Гласные и согласные звуки. Изменение звуков в потоке речи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Овладевают основными понятиями фонетики. Анализируют схему, демонстрирующую группы звуков речи в русском языке. Распознают гласные звуки, различают ударные и безударные гласные. Осознают смыслоразличительную функцию звука. Составляют таблицу «Гласные звуки». Распознают согласные звуки, выделяют шипящие согласные. Отрабатывают правильное произношение шипящих звуков. Активизируют знания, полученные при изучении предыдущего раздела: выделяют основную мысль текста, составляют предложения с прямой речью, обозначают орфограммы. Распознают гласные и согласные в сильных и слабых позициях. Анализируют правило </w:t>
            </w:r>
            <w:r w:rsidRPr="00046ED8">
              <w:rPr>
                <w:sz w:val="20"/>
                <w:szCs w:val="20"/>
              </w:rPr>
              <w:lastRenderedPageBreak/>
              <w:t>проверки безударной гласной и проверяемых согласных в корне слова с точки зрения позиционного чередования.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Твердые и мягкие согласные.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твёрдые и мягкие согласные.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смысловое различие слов, отличающихся только твёрдой/ мягкой согласной.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Повествование.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Выделяют повествование как функционально-смысловой тип речи. 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Изложение.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изложение по повествованию. Доказывают принадлежность текста к определённому стилю. Составляют план текста.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Согласные звонкие и глухие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звонкие, глухие и сонорные согласные и их смыслоразличительную функцию.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Характеризуют согласные звуки. Объясняют знаки препинания в предложениях, орфограммы в словах. Учат стихотворение наизусть и декламируют его.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Графика. Алфавит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Осознают значение письма в истории человечества. Анализируют и объясняют важность графики и каллиграфии. Активизируют знание алфавита. Сопоставляют и анализируют звуковой и буквенный состав слова.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Располагают слова в алфавитном порядке, отрабатывают навыки поиска слов в словаре. Пересказывают текст. Пишут диктант.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Описание предмета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Выделяют описание как функционально-смысловой тип речи. Редактируют текст-описание. Пишут сочинение, описывая предмет.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Обозначение мягкости согласных с помощью мягкого знака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смыслоразличительную функцию мягкого знака в слове, анализируют орфографические правила, связанные с употреблением мягкого знака.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Распределяют слова на группы согласно виду орфограммы. Пишут диктант. Составляют текст на основе словосочетаний, данных в диктанте.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Двойная роль букв е, ё, ю, я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Проводят фонетический анализ слов, в которых буквы е, ё, ю, я обозначают два звука или мягкость предыдущего согласного.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Двойная роль букв е, ё, ю, я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Проводят фонетический анализ слов, в которых буквы е, ё, ю, я обозначают два звука или мягкость предыдущего согласного.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Орфоэпия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Осознают важность нормативного произношения для культурного человека. Формулируют важнейшие произносительные нормы. Анализируют и оценивают речь с орфоэпической точки зрения, исправляют произносительные ошибки.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Фонетический разбор слова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Обозначают слоги, ударение в слове, характеризуют гласные и согласные звуки в составе слова. Выполняют устные и письменные фонетические разборы слов.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«Фонетика. Графика. Орфоэпия»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контрольные вопросы и выполняют задания по теме раздела. Моделируют диалог. Пишут диктант, объясняя орфограммы. Работают со схемами предложений. Составляют устное описание картины.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Контрольная работа по теме «Фонетика. Графика. Орфоэпия»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контрольную работу.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Анализируют и исправляют допущенные ошибки. 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ind w:left="-2" w:right="-455"/>
              <w:jc w:val="center"/>
              <w:rPr>
                <w:sz w:val="20"/>
                <w:szCs w:val="20"/>
              </w:rPr>
            </w:pPr>
          </w:p>
          <w:p w:rsidR="003B1EF3" w:rsidRPr="00046ED8" w:rsidRDefault="003B1EF3" w:rsidP="00046ED8">
            <w:pPr>
              <w:ind w:left="-2" w:right="-455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ЛЕКСИКА. КУЛЬТУРА РЕЧИ 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6 ч + 2 ч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Слово и его лексическое значение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Овладевают базовыми понятиями лексикологии. Понимают роль слова в формировании и выражении мыслей, чувств, эмоций. Объясняют различие лексического и грамматического значений слова.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Пользуются толковыми словарями. Объясняют лексическое значение слов. Работают с текстом — озаглавливают его, составляют план текста, анализируют содержание и структуру текста. Разгадывают кроссворд и определяют по толковому словарю значение одного из отгаданных слов.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Однозначные и многозначные слова. Прямое и переносное значение слов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Различают однозначные и многозначные слова.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Составляют словосочетания с многозначными словами, используя разные значения. Работают с юмористическими рисунками, ирония в которых основана на многозначности слова. Определяют функциональный стиль и функционально-смысловой тип текста. Выражают своё отношение к тексту, списывают часть текста. Различают прямое и переносное значение слова.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Выбирают в толковом словаре слова, имеющие прямое и переносное значение. Составляют словосочетания, используя слово в его прямом и переносном значении. Работают с иллюстрациями. Составляют сложные предложения со словами в переносном значении. Пишут диктант.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Омонимы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омонимы. Находят в толковом словаре примеры омонимов. Составляют и анализируют предложения и словосочетания с омонимами. Анализируют стихотворение, содержащее омонимы.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Синонимы. Подготовка к сочинению –описанию по картине И.Э. Грабаря «Февральская лазурь»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Опознают синонимы. Устанавливают смысловые и стилистические различия синонимов. Составляют словосочетания с синонимами; анализируют предложения, содержащие синонимы. Подбирают синонимы к данным в упражнениях словам. 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 Сочинение-описание по картине И.Э. Грабаря «Февральская лазурь»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сочинение по картине, используя синонимы.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Антонимы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антонимы. Описывают с помощью антонимов происходящее на рисунке. Характеризуют названных в упражнении животных с помощью антонимов. Пишут диктант и подбирают антонимы к словам диктанта, пользуясь словарём антонимов.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Изложение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изложение, попутно определяя функциональный стиль текста и объясняя знаки препинания.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Лексика». Контрольная работа.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контрольные вопросы и выполняют задания по теме раздела.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Объясняют омонимы. Подбирают антонимы к словам. Пишут диктант из слов с непроверяемыми орфограммами. Готовят сообщение о словаре. Пишут контрольную работу.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ind w:left="-2" w:right="-455"/>
              <w:jc w:val="center"/>
              <w:rPr>
                <w:sz w:val="20"/>
                <w:szCs w:val="20"/>
              </w:rPr>
            </w:pPr>
          </w:p>
          <w:p w:rsidR="003B1EF3" w:rsidRPr="00046ED8" w:rsidRDefault="003B1EF3" w:rsidP="00046ED8">
            <w:pPr>
              <w:ind w:left="-2" w:right="-455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МОРФЕМИКА. ОРФОГРАФИЯ. КУЛЬТУРА РЕЧИ 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18 ч + 4 ч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Морфема — наименьшая значимая часть слова Изменение и образование слов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Овладевают основными понятиями морфемики. Осознают морфему как значимую единицу языка. Делят слова на морфемы и обозначают их соответствующими знаками. Осознают роль морфем в процессах формо- и словообразования. Определяют форму слов, подбирают однокоренные слова. Пересказывают текст. Делят слова на группы (однокоренные слова/разные формы одного слова).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Окончание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окончание как формообразующую морфему. Выделяют в словах окончание и его грамматические значения. Анализируют таблицу.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Основа слова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Выделяют основу в слове. Работают с текстами: определяют стиль, выделяют основы у существительных, прилагательных и глаголов в тексте, списывают текст, расставляют знаки препинания.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Сочинение по личным впечатлениям в жанре письма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сочинение в форме письма товарищу.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Корень слова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корень как главную значимую часть слова. Выделяют корни в словах. Формируют группы однокоренных слов. Исправляют ошибки в подборе однокоренных слов.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Рассуждение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Выделяют рассуждение как функционально-смысловой тип речи и как часть других функционально-смысловых типов речи.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текст, высказывают своё мнение о тексте и доказывают его. Рассуждая по плану, объясняют происхождение слов. Пишут сочинение, в котором объясняют происхождение названий дней недели.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Суффикс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суффикс как словообразующую морфему.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Обозначают суффиксы в словах, подбирают ряды однокоренных слов, образованных суффиксальным способом.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Приставка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приставку как словообразующую морфему. Обозначают приставки в словах; подбирают ряды однокоренных слов, образованных приставочным способом; характеризуют морфемный состав слов.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Выборочное изложение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вы</w:t>
            </w:r>
            <w:r w:rsidRPr="00046ED8">
              <w:rPr>
                <w:sz w:val="20"/>
                <w:szCs w:val="20"/>
              </w:rPr>
              <w:softHyphen/>
              <w:t>борочное изложение по тексту упражнения.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Чередование звуков . Беглые гласные. Варианты морфем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Получают представление о чередовании звуков как смене звуков в одной морфеме при образовании и изменении слов. Подбирают слова с чередующимися согласными и гласными; определяют, при каких условиях происходит чередование (при образовании слов/при изменении слов). Определяют случаи появления беглых гласных при чередовании. Выделяют части слов, в которых могут появиться беглые гласные при чередовании; записывают слова с таким чередованием. Определяют части слова, являющиеся вариантами морфем. Выделяют однокоренные слова с вариантами корней, приставок, суффиксов.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Морфемный разбор слова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Выделяют основу в слове. Определяют окончание и его значение; приставку, суффикс и их значение; корень. Подбирают два-три однокоренных слова. Выполняют устный и письменный морфемный разбор слов. Пишут диктант.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Правописание гласных и согласных в приставках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гласных и согласных в приставках. Обозначают приставки в словах, анализируют разницу между произношением и написанием приставок. Подбирают слова с беглым гласным в приставках. Выбирают из орфографического словаря слова с изучаемой в параграфе орфограммой.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Буквы з и с на конце приставок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букв з и с на конце приставок. Выбирают правильное написание слов, в которых присутствует изучаемая в параграфе орфограмма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Буквы з и с на конце приставок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Подбирают к словам однокоренные с приставками с орфограммой. Пишут диктант.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Буквы а — о в корне -лаг- — -лож-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букв а — о в корне -лаг- — -лож-. Выбирают правильное написание слов, в которых присутствует изучаемая в параграфе орфограмма. Выписывают из орфографического словаря ряд слов с изучаемой орфограммой.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Буквы а — о в корне -раст- — -рос-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букв а — о в корне -раст,- — -рос-. Выбирают правильное написание слов, в которых присутствует изучаемая в параграфе орфограмма. Подбирают к данным в упражнениях словам однокоренные с чередованием согласных. Пишут диктант, обозначая корни с чередующимися гласными.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Буквы ё — о после шипящих в корне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букв ё — о после шипящих в корне. Выбирают правильное написание слов, в которых присутствует изучаемая в параграфе орфограмма. Составляют диктант, в котором потребуется применить правила, изученные в разделе «Словообразование».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Буквы и — ы после ц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букв и — ы после ц. Выбирают правильное написание слов, в которых присутствует изучаемая в параграфе орфограмма.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«Морфемика. Орфография. Культура речи.»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Отвечают на контрольные вопросы и выполняют задания по теме раздела. Заполняют и анализируют таблицы. Готовят сообщение, описывающее словарь. Определяют стиль текста, содержащего орфограммы, изученные в разделе, озаглавливают и списывают его. 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РР Устное сочинение по картине 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П. Кончаловского «Сирень в корзине».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Устно описывают картину.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Контрольная работа по теме «Морфемика. Орфография.Культура речи»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Грамотно и каллиграфически правильно пишут под диктовку текст, включающий изученные орфограммы и пунктограммы.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br/>
            </w: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Анализируют и исправляют допущенные </w:t>
            </w:r>
            <w:r w:rsidR="00BE5797" w:rsidRPr="00046ED8">
              <w:rPr>
                <w:sz w:val="20"/>
                <w:szCs w:val="20"/>
              </w:rPr>
              <w:t>ошибки.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ind w:left="-2" w:right="-455"/>
              <w:jc w:val="center"/>
              <w:rPr>
                <w:sz w:val="20"/>
                <w:szCs w:val="22"/>
              </w:rPr>
            </w:pPr>
          </w:p>
          <w:p w:rsidR="003B1EF3" w:rsidRPr="00046ED8" w:rsidRDefault="003B1EF3" w:rsidP="00046ED8">
            <w:pPr>
              <w:ind w:left="-2" w:right="-455"/>
              <w:jc w:val="center"/>
              <w:rPr>
                <w:sz w:val="20"/>
                <w:szCs w:val="22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2"/>
              </w:rPr>
            </w:pPr>
            <w:r w:rsidRPr="00046ED8">
              <w:rPr>
                <w:sz w:val="20"/>
                <w:szCs w:val="22"/>
              </w:rPr>
              <w:t>МОРФОЛОГИЯ. ОРФОГРАФИЯ. КУЛЬТУРА РЕЧИ.</w:t>
            </w:r>
          </w:p>
          <w:p w:rsidR="003B1EF3" w:rsidRPr="00046ED8" w:rsidRDefault="003B1EF3" w:rsidP="00046ED8">
            <w:pPr>
              <w:rPr>
                <w:b/>
                <w:sz w:val="20"/>
                <w:szCs w:val="22"/>
              </w:rPr>
            </w:pPr>
            <w:r w:rsidRPr="00046ED8">
              <w:rPr>
                <w:b/>
                <w:sz w:val="20"/>
                <w:szCs w:val="22"/>
              </w:rPr>
              <w:t xml:space="preserve">Имя существительное 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17 ч + 4 ч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имя существительное как самостоятельную часть речи, характеризуют морфологические признаки имени существительного, его синтаксическую роль. Устанавливают, какой частью речи являются приведённые в текстах слова. Определяют род, склонение и падеж имён существительных. Составляют распространённые предложения по картине.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Доказательства в рассуждении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доказательство как структурную часть рассуждения. Анализируют текст, выделяя тезис, доказательство и вывод. Приводят доказательства для раскрытия темы «Почему нужно беречь книгу?». Пишут сочинение-рассуждение.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Имена существительные одушев</w:t>
            </w:r>
            <w:r w:rsidRPr="00046ED8">
              <w:rPr>
                <w:sz w:val="20"/>
                <w:szCs w:val="20"/>
              </w:rPr>
              <w:softHyphen/>
              <w:t>лённые и неодушевлённые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имена существительные одушевлённые и неодушевлённые. Пишут диктант, выделяя одушевлённые имена существительные как члены предложения. Составляют словосочетания и предложения с одушев</w:t>
            </w:r>
            <w:r w:rsidRPr="00046ED8">
              <w:rPr>
                <w:sz w:val="20"/>
                <w:szCs w:val="20"/>
              </w:rPr>
              <w:softHyphen/>
              <w:t>лёнными и неодушевлёнными именами существительными.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Имена существительные соб</w:t>
            </w:r>
            <w:r w:rsidRPr="00046ED8">
              <w:rPr>
                <w:sz w:val="20"/>
                <w:szCs w:val="20"/>
              </w:rPr>
              <w:softHyphen/>
              <w:t>ственные и нарицательные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имена существительные собственные и нарицательные. Подбирают примеры имён существительных собственных. Записывают текст в форме диалога, выделяя собственные имена существительные. Пишут сжатое изложение. Рассказывают об имени существительном по плану.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Род имён существительных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род имён существительных.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Дополняют данную в учебнике таблицу примерами имён существительных, определение рода которых вызывает затруднения. Составляют словосочетания или предложения, в которых отчётливо выявляется род имён существительных.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Имена существительные, кото</w:t>
            </w:r>
            <w:r w:rsidRPr="00046ED8">
              <w:rPr>
                <w:sz w:val="20"/>
                <w:szCs w:val="20"/>
              </w:rPr>
              <w:softHyphen/>
              <w:t>рые имеют форму только множе</w:t>
            </w:r>
            <w:r w:rsidRPr="00046ED8">
              <w:rPr>
                <w:sz w:val="20"/>
                <w:szCs w:val="20"/>
              </w:rPr>
              <w:softHyphen/>
              <w:t>ственного числа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имена существительные, имеющие форму только множественного числа.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Выделяют такие имена существительные в текстах, составляют с ними предложения или диалог. Озаглавливают и пересказывают текст, отмечают количество имён существительных в тексте.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Имена существительные, кото</w:t>
            </w:r>
            <w:r w:rsidRPr="00046ED8">
              <w:rPr>
                <w:sz w:val="20"/>
                <w:szCs w:val="20"/>
              </w:rPr>
              <w:softHyphen/>
              <w:t>рые имеют форму только един</w:t>
            </w:r>
            <w:r w:rsidRPr="00046ED8">
              <w:rPr>
                <w:sz w:val="20"/>
                <w:szCs w:val="20"/>
              </w:rPr>
              <w:softHyphen/>
              <w:t>ственного числа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имена существительные, имеющие форму только единственного числа.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Выделяют такие имена существительные в текстах, составляют с ними предложения. Составляют таблицу для слов, данных в упражнении, распределяя их по группам в соответствии с тем, на какой слог падает ударение. Пишут диктант.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Три склонения имён существи</w:t>
            </w:r>
            <w:r w:rsidRPr="00046ED8">
              <w:rPr>
                <w:sz w:val="20"/>
                <w:szCs w:val="20"/>
              </w:rPr>
              <w:softHyphen/>
              <w:t xml:space="preserve">тельных. 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Определяют тип склонения имён существительных. Склоняют имена существительные. С учётом полученных знаний составляют новую таблицу на основе данной в учебнике. 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Падеж имён существительных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падеж имён существительных. Выделяют падежные окончания имён существительных и относящиеся к именам существительным предлоги. Составляют словосочетания с именами существительными в родительном падеже. Анализируют место имён существительных в том или ином падеже в предложении.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гласных в падежных окончаниях существительных в единственном числе.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Применяют усвоенное правило при выполнении упражнений (составляют словосочетания с зависимыми и главными именами существительными, склоняют имена существительные по падежам). Работают дома: слушают по радио сообщение о погоде и письменно пересказывают его.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046ED8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Изложение</w:t>
            </w:r>
            <w:r w:rsidR="003B1EF3" w:rsidRPr="00046ED8">
              <w:rPr>
                <w:sz w:val="20"/>
                <w:szCs w:val="20"/>
              </w:rPr>
              <w:t xml:space="preserve"> с изменением лица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изложение по тексту упражнения.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046ED8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Изложение</w:t>
            </w:r>
            <w:r w:rsidR="003B1EF3" w:rsidRPr="00046ED8">
              <w:rPr>
                <w:sz w:val="20"/>
                <w:szCs w:val="20"/>
              </w:rPr>
              <w:t xml:space="preserve"> с изменением лица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изложение по тексту упражнения.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Множественное число имён су</w:t>
            </w:r>
            <w:r w:rsidRPr="00046ED8">
              <w:rPr>
                <w:sz w:val="20"/>
                <w:szCs w:val="20"/>
              </w:rPr>
              <w:softHyphen/>
              <w:t>ществительных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Определяют морфологические признаки множественного числа имён существительных. 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Склоняют имена существительные во множественном числе по падежам. Работают с рисунками. 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Множественное число имён су</w:t>
            </w:r>
            <w:r w:rsidRPr="00046ED8">
              <w:rPr>
                <w:sz w:val="20"/>
                <w:szCs w:val="20"/>
              </w:rPr>
              <w:softHyphen/>
              <w:t>ществительных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Обозначают условия выбора орфограммы написания мягкого знака после шипящих на конце слова. Анализируют текст.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Правописание о — е после шипящих и ц в окончаниях существи</w:t>
            </w:r>
            <w:r w:rsidRPr="00046ED8">
              <w:rPr>
                <w:sz w:val="20"/>
                <w:szCs w:val="20"/>
              </w:rPr>
              <w:softHyphen/>
              <w:t>тельных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о — е после шипящих и ц в окончаниях существительных.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Применяют усвоенное правило при выполнении упражнений. Записывают данный текст в форме диалога. Пишут диктант.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Морфологический разбор имени существительного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Характеризуют имя существительное по его морфологическим признакам и синтаксической роли. Выполняют устный и письменный разбор имён существительных. Пишут диктант.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«Имя существительное»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контрольные вопросы и выполняют задания по теме раздела.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Списывают тексты, объясняя знаки препинания, выделяя морфемы, обозначая падежи имён существительных. Пишут диктант из слов с непроверяемым написанием. 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Сочинение по картине Г.Нисского «Февраль. Подмосковье».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Описывают картину устно. Пишут отзыв на устное описание товарища.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Грамотно и каллиграфически правильно пишут под диктовку текст, включающий изученные орфограммы и пунктограммы.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Анализируют и исправляют допущенные </w:t>
            </w:r>
            <w:r w:rsidR="00BE5797" w:rsidRPr="00046ED8">
              <w:rPr>
                <w:sz w:val="20"/>
                <w:szCs w:val="20"/>
              </w:rPr>
              <w:t>ошибки.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ind w:left="-2" w:right="-455"/>
              <w:jc w:val="center"/>
              <w:rPr>
                <w:sz w:val="20"/>
                <w:szCs w:val="20"/>
              </w:rPr>
            </w:pPr>
          </w:p>
          <w:p w:rsidR="003B1EF3" w:rsidRPr="00046ED8" w:rsidRDefault="003B1EF3" w:rsidP="00046ED8">
            <w:pPr>
              <w:ind w:left="-2" w:right="-455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 xml:space="preserve">Имя прилагательное 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10 ч + 4 ч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Имя прилагательное как часть речи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морфологические признаки имени прилагательного, его синтаксическую роль.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Анализируют словосочетания, предложения и тексты с именами прилагательными. 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Имя прилагательное как часть речи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Составляют предложения с именами прилагательными. Готовят устный рассказ об имени прилагательном как о части речи.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Правописание гласных в падежных окончаниях прилагательных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гласных в падежных окончаниях имён прилагательных.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Правописание гласных в падежных окончаниях прилагательных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Применяют усвоенное правило при выполнении упражнений. Пишут сочинение-описание. Пишут диктант, выделяя окончания имён прилагательных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046ED8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Описание</w:t>
            </w:r>
            <w:r w:rsidR="003B1EF3" w:rsidRPr="00046ED8">
              <w:rPr>
                <w:sz w:val="20"/>
                <w:szCs w:val="20"/>
              </w:rPr>
              <w:t xml:space="preserve"> животного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Изложение 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Воспринимают описание животного как вариант описания. 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Описание животного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Изложение 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изложение по тексту, в котором есть описание животного.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Прилагательные полные и краткие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полные и краткие формы имён прилагательных.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Образуют краткие формы имён прилагательных; в предложениях выделяют сказуемые, выраженные краткими прилагательными.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Прилагательные полные и краткие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Составляют предложения и словосочетания с краткими прилагательными. 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Описание животного на основе его изображения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Готовят устное повествование с элементами описания по картине.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Морфологический разбор прилагательного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Характеризуют имя прилагательное по его морфологическим признакам и синтаксической роли.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устный и письменный разбор имён прилагательных. Пишут сочинение по плану. Пишут диктант.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«Имя прилагательное»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контрольные вопросы и выполняют задания по теме раздела. Работают со словарём: выписывают прилагательные с непроверяемым написанием. Списывают текст, указывают в тексте падежи имён существительных и прилагательных, обозначают орфограммы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Контрольный диктант по теме «Имя прилагательное»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Грамотно и каллиграфически правильно пишут под диктовку текст, включающий изученные орфограммы и пунктограммы.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046ED8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 контрольного</w:t>
            </w:r>
            <w:r w:rsidR="003B1EF3" w:rsidRPr="00046ED8">
              <w:rPr>
                <w:sz w:val="20"/>
                <w:szCs w:val="20"/>
              </w:rPr>
              <w:t xml:space="preserve"> диктанта.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Анализируют и исправляют допущенные </w:t>
            </w:r>
            <w:r w:rsidR="00BE5797" w:rsidRPr="00046ED8">
              <w:rPr>
                <w:sz w:val="20"/>
                <w:szCs w:val="20"/>
              </w:rPr>
              <w:t>ошибки.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046ED8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Художественное</w:t>
            </w:r>
            <w:r w:rsidR="003B1EF3" w:rsidRPr="00046ED8">
              <w:rPr>
                <w:sz w:val="20"/>
                <w:szCs w:val="20"/>
              </w:rPr>
              <w:t xml:space="preserve"> описание животного на основе наблюдений.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сочинение-описание животного.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ind w:left="-2" w:right="-455"/>
              <w:jc w:val="center"/>
              <w:rPr>
                <w:b/>
                <w:bCs/>
                <w:sz w:val="20"/>
                <w:szCs w:val="20"/>
              </w:rPr>
            </w:pPr>
          </w:p>
          <w:p w:rsidR="003B1EF3" w:rsidRPr="00046ED8" w:rsidRDefault="003B1EF3" w:rsidP="00046ED8">
            <w:pPr>
              <w:ind w:left="-2" w:right="-455"/>
              <w:jc w:val="center"/>
              <w:rPr>
                <w:b/>
                <w:bCs/>
                <w:sz w:val="20"/>
                <w:szCs w:val="20"/>
              </w:rPr>
            </w:pPr>
          </w:p>
          <w:p w:rsidR="003B1EF3" w:rsidRPr="00046ED8" w:rsidRDefault="003B1EF3" w:rsidP="00046ED8">
            <w:pPr>
              <w:ind w:left="-2" w:right="-45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Глагол 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29 ч + 6 ч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Глагол как часть речи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морфологические признаки глагола, его синтаксическую функцию.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глаголы-сказуемые в предложениях, характеризуют глаголы по времени, лицу, числу. Указывают, как согласуются глаголы-сказуемые с подлежащими.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Глагол как часть речи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морфологические признаки глагола, его синтаксическую функцию.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глаголы-сказуемые в предложениях, характеризуют глаголы по времени, лицу, числу. Указывают, как согласуются глаголы-сказуемые с подлежащими.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Не с глаголами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не с глаголами.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Не с глаголами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Составляют предложения на тему «Настоящий товарищ (друг)», используя глаголы с не. Готовят рассказ о признаках глагола как части речи. Пишут диктант.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Рассказ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Работают с иллюстрацией. Отвечают на последовательные вопросы к иллюстрации, создавая устный рассказ. Придумывают свой устный рассказ на юмористическую тему.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Неопределённая форма глагола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неопределённую и личные формы глагола. Образуют глаголы в неопределённой форме. Составляют памятку, используя глаголы в неопределённой форме.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Неопределённая форма глагола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Устно пересказывают текст, озаглавливают его, выписывают из текста глаголы в неопределённой форме. Готовят по плану сообщение о неопределённой форме глагола.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Правописание -тся и -ться в глаголах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-тся и -ться в глаголах.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Заменяют данные в упражнении глаголы близкими по см</w:t>
            </w:r>
            <w:r w:rsidR="00BE5797" w:rsidRPr="00046ED8">
              <w:rPr>
                <w:sz w:val="20"/>
                <w:szCs w:val="20"/>
              </w:rPr>
              <w:t>ыслу глаголами с суффиксом -ся.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Правописание -тся и -ться в глаголах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Составляют предложения или связный текст на тему «Если хочешь стать футболистом». Рассуждают на тему, заданную в тексте упражнения. Учат стихотворение наизусть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Виды глагола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глаголы совершенного и несовершенного вида.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Подбирают в орфографическом словаре глаголы с приставкой раз- (рас-), составляют с ними словосочетания. Образуют от данных в упражнениях глаголов глаголы другого вида. 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Виды глагола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Рассматривают рисунки и отвечают на вопросы к ним, употребляя глаголы совершенного и несовершенного видов. Составляют предложения с данными в упражнении глаголами.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КР Контрольная работа по теме «Глагол»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тест по изученным темам.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Буквы е — и в корнях с чередо</w:t>
            </w:r>
            <w:r w:rsidRPr="00046ED8">
              <w:rPr>
                <w:sz w:val="20"/>
                <w:szCs w:val="20"/>
              </w:rPr>
              <w:softHyphen/>
              <w:t>ванием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букв е – и в корнях глаголов с чередованием.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rPr>
          <w:trHeight w:val="77"/>
        </w:trPr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Буквы е — и в корнях с чередо</w:t>
            </w:r>
            <w:r w:rsidRPr="00046ED8">
              <w:rPr>
                <w:sz w:val="20"/>
                <w:szCs w:val="20"/>
              </w:rPr>
              <w:softHyphen/>
              <w:t>ванием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букв е – и в корнях глаголов с чередованием.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Невыдуманный рассказ (о себе)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Знакомятся с рассказом от первого лица.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приведённое в упражнении изложение ученика, указывают недочёты, записывают исправленный вариант текста. Готовят устный рассказ на тему «Как я однажды...».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Время глагола. 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время глагола.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Описывают происходящее в классе в прошедшем, настоящем и будущем времени. Обозначают вид и время глаголов. Определяют способ образования глаголов прошедшего времени.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Прошедшее время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Выделяют суффиксы в глаголах в прошедшем времени. Образовывают глаголы в прошедшем времени от неопределённой формы, составляют с ними словосочетания. Записывают примеры глаголов в прошедшем времени, которые часто произносятся неправильно.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Настоящее время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форму настоящего времени глагола. Составляют связный текст на тему «Сегодня на улице...» или «Новости дня». Составляют словосочетания с глаголами в настоящем времени. Отрабатывают правильное произношение глаголов в настоящем времени.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Будущее время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форму будущего времени глагола и способ её образования. Готовят устный рассказ на тему «Кто рано встал, тот не потерял». Пишут сочинение о том, как изменится окружающий мир через десять-двадцать лет. Подбирают слова на тему «Спорт».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Спряжение глаголов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тип спряжения глаголов. Спрягают глаголы с ударным окончанием, составляют с ними словосочетания или предложения.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Как определить спряжение гла</w:t>
            </w:r>
            <w:r w:rsidRPr="00046ED8">
              <w:rPr>
                <w:sz w:val="20"/>
                <w:szCs w:val="20"/>
              </w:rPr>
              <w:softHyphen/>
              <w:t>гола с безударным личным оконча</w:t>
            </w:r>
            <w:r w:rsidRPr="00046ED8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определения спряжения глагола с безударным личным окончанием.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Выполняют упражнения, руководствуясь усвоенным правилом. Готовят устный рассказ по приведённым в учебнике картинкам, предварительно записав глаголы, которые потребуются для рассказа, обозначают спряжение глаголов. 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Как определить спряжение гла</w:t>
            </w:r>
            <w:r w:rsidRPr="00046ED8">
              <w:rPr>
                <w:sz w:val="20"/>
                <w:szCs w:val="20"/>
              </w:rPr>
              <w:softHyphen/>
              <w:t>гола с безударным личным оконча</w:t>
            </w:r>
            <w:r w:rsidRPr="00046ED8">
              <w:rPr>
                <w:sz w:val="20"/>
                <w:szCs w:val="20"/>
              </w:rPr>
              <w:softHyphen/>
              <w:t>нием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 Пишут диктант с продолжением. Составляют предложения с однородными сказуемыми, выраженными глаголами в настоящем времени.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Рассказ по сюжетным картинкам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Описывают рисунок, выделяя используемые глаголы и обозначая их спряжение. Производят наблюдение за движением на улице и пишут по нему сочинение-описание.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Подбирают глаголы для описания характера людей. Составляют устный диалог по картинке на тему «Нарушитель».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Характеризуют глагол по его морфологическим признакам и синтаксической роли.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Выполняют устный и письменный разбор </w:t>
            </w:r>
            <w:r w:rsidR="00BE5797" w:rsidRPr="00046ED8">
              <w:rPr>
                <w:sz w:val="20"/>
                <w:szCs w:val="20"/>
              </w:rPr>
              <w:t>глаголов.</w:t>
            </w:r>
            <w:r w:rsidRPr="00046ED8">
              <w:rPr>
                <w:sz w:val="20"/>
                <w:szCs w:val="20"/>
              </w:rPr>
              <w:t xml:space="preserve"> Составляют и разыгрывают диалог.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046ED8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Сжатое изложение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сжатое изложение по тексту упражнения, содержащее не более ста слов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046ED8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Сжатое изложение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сжатое изложение по тексту упражнения, содержащее не более ста слов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мягкого знака после шипящих в глаголах во 2-м лице единственного числа.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Пишут самодиктант: учат стихотворение и записывают его по памяти.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Употребление времён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Используют в рассказе глаголы в прошедшем, настоящем и будущем времени.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Устно продолжают рассказ, употребляя глаголы в настоящем и будущем времени. 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046ED8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Сочинение</w:t>
            </w:r>
            <w:r w:rsidR="003B1EF3" w:rsidRPr="00046ED8">
              <w:rPr>
                <w:sz w:val="20"/>
                <w:szCs w:val="20"/>
              </w:rPr>
              <w:t xml:space="preserve"> в жанре репортажа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по рисункам продолжение спортивного репортажа.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«Глагол»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контрольные вопросы и выполняют задания по теме раздела.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«Глагол»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Готовят рассказ по стихотворению. Составляют словосочетания, схемы предложений. Заполняют и анализируют таблицу. Рассматривают рисунок и составляют устный или письменный рассказ на его основе. Обозначают орфограммы. Пишут диктант. 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«Глагол»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задания по теме раздела. Составляют диктант из слов с непроверяемыми написаниями, данных в разделе.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Контрольный диктант с грамматическим заданием по теме «Глагол»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Грамотно и каллиграфически правильно пишут под диктовку текст, включающий изученные орфограммы и пунктограммы.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Анализируют и исправляют допущенные </w:t>
            </w:r>
            <w:r w:rsidR="00BE5797" w:rsidRPr="00046ED8">
              <w:rPr>
                <w:sz w:val="20"/>
                <w:szCs w:val="20"/>
              </w:rPr>
              <w:t>ошибки.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ind w:right="-455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ПОВТОРЕНИЕ И СИСТЕМАТИЗАЦИЯ ИЗУЧЕННОГО 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5 ч + 2 ч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Разделы науки о языке.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Сочинение на одну из данных тем.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Систематизируют знания, полученные при изучении разных разделов науки о языке. Заполняют, анализируют, составляют таблицы. Готовят сообщение на тему «Изучайте русский язык». Указывают лексическое и грамматическое значение слов. Обозначают морфемы в словах. Составляют план сообщения об одной из частей речи. Анализируют тексты. Пишут сочинение.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Сочинение на одну из данных тем.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сочинение.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Орфограммы в приставках и в корнях слов. Орфограммы в окончаниях слов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Систематизируют орфограммы в приставках и в корнях слов и устанавливают связь между выбором орфограммы и разделами науки о языке.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Графически обозначают орфограммы. Заполняют, анализируют, составляют таблицы. Анализируют, списывают текст. Пишут диктант</w:t>
            </w:r>
            <w:r w:rsidR="00BE5797" w:rsidRPr="00046ED8">
              <w:rPr>
                <w:sz w:val="20"/>
                <w:szCs w:val="20"/>
              </w:rPr>
              <w:t>,</w:t>
            </w:r>
            <w:r w:rsidRPr="00046ED8">
              <w:rPr>
                <w:sz w:val="20"/>
                <w:szCs w:val="20"/>
              </w:rPr>
              <w:t xml:space="preserve"> </w:t>
            </w:r>
            <w:r w:rsidR="00BE5797" w:rsidRPr="00046ED8">
              <w:rPr>
                <w:sz w:val="20"/>
                <w:szCs w:val="20"/>
              </w:rPr>
              <w:t>систематизируют</w:t>
            </w:r>
            <w:r w:rsidRPr="00046ED8">
              <w:rPr>
                <w:sz w:val="20"/>
                <w:szCs w:val="20"/>
              </w:rPr>
              <w:t xml:space="preserve"> орфограммы в окончаниях слов и устанавливают связь между выбором орфограммы и разделами науки о языке. Подбирают примеры на изученные орфограммы, составляют таблицу, выписывают слова с орфограммами.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Употребление букв ъ и ь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Повторяют и систематизируют знания об употреблении букв ъ и ь. Заполняют таблицы. Обозначают орфограммы. Выбирают имена собственные из текста упражнения.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Знаки препинания в простом и сложном предложении и в предло</w:t>
            </w:r>
            <w:r w:rsidRPr="00046ED8">
              <w:rPr>
                <w:sz w:val="20"/>
                <w:szCs w:val="20"/>
              </w:rPr>
              <w:softHyphen/>
              <w:t>жениях с прямой речью</w:t>
            </w:r>
          </w:p>
        </w:tc>
        <w:tc>
          <w:tcPr>
            <w:tcW w:w="893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Повторяют знания о системе правил употребления знаков препинания в предложении. Списывают тексты, расставляя знаки препинания. Графи</w:t>
            </w:r>
            <w:r w:rsidRPr="00046ED8">
              <w:rPr>
                <w:sz w:val="20"/>
                <w:szCs w:val="20"/>
              </w:rPr>
              <w:softHyphen/>
              <w:t>чески выделяют части текста. Учат стихотворение наизусть и записывают его по памяти.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итоговую контрольную работу.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59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0"/>
              </w:numPr>
              <w:ind w:left="-2" w:right="-45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Систематизация и обобщение на основе итоговой контрольной работы.</w:t>
            </w:r>
          </w:p>
        </w:tc>
        <w:tc>
          <w:tcPr>
            <w:tcW w:w="893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ошибки, допущенные в итоговой контрольной работе.</w:t>
            </w:r>
          </w:p>
        </w:tc>
        <w:tc>
          <w:tcPr>
            <w:tcW w:w="1373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</w:tbl>
    <w:p w:rsidR="000A5922" w:rsidRPr="00046ED8" w:rsidRDefault="000A5922" w:rsidP="00046ED8">
      <w:pPr>
        <w:jc w:val="center"/>
        <w:rPr>
          <w:b/>
          <w:sz w:val="28"/>
          <w:szCs w:val="28"/>
        </w:rPr>
      </w:pPr>
    </w:p>
    <w:p w:rsidR="003B1EF3" w:rsidRPr="00046ED8" w:rsidRDefault="003B1EF3" w:rsidP="00046ED8">
      <w:pPr>
        <w:jc w:val="center"/>
        <w:rPr>
          <w:b/>
          <w:sz w:val="28"/>
          <w:szCs w:val="28"/>
        </w:rPr>
      </w:pPr>
      <w:r w:rsidRPr="00046ED8">
        <w:rPr>
          <w:b/>
          <w:sz w:val="28"/>
          <w:szCs w:val="28"/>
        </w:rPr>
        <w:t>6 класс</w:t>
      </w:r>
    </w:p>
    <w:tbl>
      <w:tblPr>
        <w:tblW w:w="152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3840"/>
        <w:gridCol w:w="9070"/>
        <w:gridCol w:w="1370"/>
      </w:tblGrid>
      <w:tr w:rsidR="003B1EF3" w:rsidRPr="00046ED8" w:rsidTr="000A5922">
        <w:tc>
          <w:tcPr>
            <w:tcW w:w="946" w:type="dxa"/>
            <w:shd w:val="clear" w:color="auto" w:fill="DEEAF6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№ п/п</w:t>
            </w:r>
          </w:p>
        </w:tc>
        <w:tc>
          <w:tcPr>
            <w:tcW w:w="3840" w:type="dxa"/>
            <w:shd w:val="clear" w:color="auto" w:fill="DEEAF6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Тема раздела, урока, содержание урока</w:t>
            </w:r>
          </w:p>
        </w:tc>
        <w:tc>
          <w:tcPr>
            <w:tcW w:w="9070" w:type="dxa"/>
            <w:shd w:val="clear" w:color="auto" w:fill="DEEAF6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Характеристики основных видов </w:t>
            </w:r>
            <w:r w:rsidRPr="00046ED8">
              <w:rPr>
                <w:sz w:val="20"/>
                <w:szCs w:val="20"/>
              </w:rPr>
              <w:br/>
              <w:t>деятельности учащихся</w:t>
            </w:r>
          </w:p>
        </w:tc>
        <w:tc>
          <w:tcPr>
            <w:tcW w:w="1370" w:type="dxa"/>
            <w:shd w:val="clear" w:color="auto" w:fill="DEEAF6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Количество отводимых учебных часов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ЯЗЫК. РЕЧЬ. ОБЩЕНИЕ </w:t>
            </w:r>
          </w:p>
        </w:tc>
        <w:tc>
          <w:tcPr>
            <w:tcW w:w="907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3ч + 1 ч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Русский язык — один из развитых языков мира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Осознают связь русского языка с культурой и историей России и мира. Осознают, что владение русским языком является важным показателем культуры человека.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диктант. Строят рассуждение, используя как тезис приведённое в учебнике высказывание.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Язык, речь, общение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Осознают роль языка, речи, общения в жизни человека. Определяют разницу между выражением настроения и передачей точной информации. Анализируют стихотворения.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3.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Ситуация общения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компоненты ситуации общения.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схему. Характеризуют диалоги по наличию компонентов речевой ситуации. Пишут поздравление учителю. Высказывают своё мнение о прочитанном тексте. Анализируют стихотворения.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4.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Ситуация общения</w:t>
            </w:r>
          </w:p>
        </w:tc>
        <w:tc>
          <w:tcPr>
            <w:tcW w:w="907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компоненты ситуации общения.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Анализируют схему. Характеризуют диалоги по наличию компонентов речевой ситуации. Пишут поздравление учителю. Высказывают своё мнение о прочитанном тексте. Анализируют стихотворения.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ПОВТОРЕНИЕ ИЗУЧЕННОГО В 5 КЛАССЕ </w:t>
            </w:r>
          </w:p>
        </w:tc>
        <w:tc>
          <w:tcPr>
            <w:tcW w:w="907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6 ч + 2 ч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5.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Фонетика. Орфоэпия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Активизируют знания в области фонетики и орфоэпии. Выполняют фонетический разбор слов. Устраняют нарушения произносительных норм в словах. Делят слова на группы: с разделительным ъ и разделительным ь.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6.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Морфемы в слове. Орфограммы в приставках и в корнях слов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Активизируют знания в области морфемики.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морфемный разбор слов. Заполняют таблицы морфемами. Анализируют стихотворение, пишут по нему диктант. Выделяют основную мысль в текстах, отвечают на вопросы к текстам. Графически обозначают орфограммы.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7.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Части речи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Активизируют знания в области морфологии.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морфологический разбор слов. Определяют тип и стиль речи в тексте, его основную мысль.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</w:p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8.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Орфограммы в окончаниях слов. Сочинение на тему «Интересная встреча».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Активизируют изученные в 5 классе орфограммы, касающиеся написа</w:t>
            </w:r>
            <w:r w:rsidRPr="00046ED8">
              <w:rPr>
                <w:sz w:val="20"/>
                <w:szCs w:val="20"/>
              </w:rPr>
              <w:softHyphen/>
              <w:t>ния окончаний слов.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Обозначают условия выбора орфограмм при выполнении упражнений. Ищут в тексте языковые средства, придающие ему выразительность. Пишут сочинение.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rPr>
          <w:trHeight w:val="445"/>
        </w:trPr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9.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Словосочетание Простое предложение. Знаки препинания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Активизируют знания в области синтаксиса словосочетания. Выделяют, группируют и составляют словосочетания. Активизируют знания в области синтаксиса простого предложения.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Списывают тексты, расставляя знаки препинания. Составляют таблицу «Члены предложения и части речи, которыми они выражаются». Подбирают однородные члены к словам. Выявляют предложения с обобщающим словом при однородных членах; распространённые и нераспространённые предложения; предложения с обращениями.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10.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Сложное предложение. Запятые в сложном предложении Синтаксический разбор предло</w:t>
            </w:r>
            <w:r w:rsidRPr="00046ED8">
              <w:rPr>
                <w:sz w:val="20"/>
                <w:szCs w:val="20"/>
              </w:rPr>
              <w:softHyphen/>
              <w:t>жений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Активизируют знания в области синтаксиса сложного предложения. Выписывают из текстов простые и сложные предложения, расставляя знаки препинания.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стихотворение с точки зрения синтаксиса. Составляют сложные предложения по схемам. Осуществляют устный и письменный синтаксический разбор простых и сложных предложений.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Составляют сложные предложения.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11.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Прямая речь. Диалог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Выписывают из текстов предложения с прямой речью и составляют их схемы. Составляют диалоги на заданную тему. Подбирают предложения по схемам.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12.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КР Контрольный диктант по теме «Повторение изученного в 5 классе».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диктант. Выполняют грамматическое задание.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ТЕКСТ 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3 ч + 2 ч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13.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Текст, его особенности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Узнают признаки текста. Характеризуют текст по форме, виду и типу речи.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Озаглавливают тексты, расставляют знаки препинания. Устраняют недочёты в выборе средств связи между предложениями.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Тема и основная мысль текста. Заглавие текста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текст с точки зрения его темы, основной мысли, смысловой цельности.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схему. Определяют основную мысль в текстах стихотворений. Пишут сочинение-описание.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15.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Начальные и конечные предло</w:t>
            </w:r>
            <w:r w:rsidRPr="00046ED8">
              <w:rPr>
                <w:sz w:val="20"/>
                <w:szCs w:val="20"/>
              </w:rPr>
              <w:softHyphen/>
              <w:t>жения текста. Ключевые слова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текст с точки зрения последовательности изложения. Определяют роль и признаки начальных и конечных предложений текста.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Придумывают сказку по одному из приведённых в упражнении начальных и конечных предложений. Продолжают текст по данному началу. Выделяют ключевые слова в текстах.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Пересказывают текст. Создают рассказ и описание картины, записывают ключевые слова.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названия литературных произведений по ключевым словам.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16.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Основные признаки текста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Систематизируют основные признаки текста.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схему. Доказывают, что приведённое в упражнении стихотворение-текст. Анализируют диалог. Пишут рассказ.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17.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Текст и стили речи. Официально-деловой стиль речи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Выявляют особенности функциональных стилей речи. Определяют стили речи текстов упражнений. Узнают особенности текстов официально-делового стиля. Реализовывают тексты заявления, объяснительной записки.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ЛЕКСИКА. КУЛЬТУРА РЕЧИ 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10 ч + 2 ч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18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Слово и его лексическое значение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Активизируют знания об основных понятиях лексикологии. Определяют лексическое значение слов, учитывают его при выборе орфограмм. Определяют стиль, тему, основную мысль текстов. Выделяют многозначные слова и слова, употреблённые в переносном значении; подбирают синонимы и антонимы к словам.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19.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Собирание материалов к сочине</w:t>
            </w:r>
            <w:r w:rsidRPr="00046ED8"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данные в учебнике материалы к сочинению по картине и устно описывают картину. Проводят наблюдение и записывают увиденное в форме материалов к сочинению. Пишут сочинение.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20.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Общеупотребительные слова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Выделяют в речи общеупотребительные слова.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Находят в текстах общеупотребительные и необщеупотребительные слова.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21.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Профессионализмы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Различают профессионализмы.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Находят профессионализмы в текстах учебника и в толковом словаре. Составляют предложения с профессионализмами. Отмечают ошибки художника в иллюстрациях. Определяют сферу употребления тех или иных профессионализмов.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22.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Диалектизмы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Различают диалектизмы.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Находят диалектизмы в текстах учебника и в толковом словаре. Подбирают соответствующие диалектизмам общеупотребительные слова. Приводят примеры диалектизмов.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23.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Сжатое изложение.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сжатое изложение.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24.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Исконно русские и заимствованные слова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Различают исконно русские и заимствованные слова, объясняют причины заимствования слов. Определяют происхождение слов по этимологическому словарю.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вопросы, отгадывая заимствованные слова. Пишут диктант. Заменяют заимствованные слова исконно русскими при выполнении упражнения. Составляют словосочетания с заимствованиями.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Новые слова (неологизмы). Устаревшие слова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Характеризуют слова с точки зрения принадлежности к активному и пассивному запасу. Выделяют неологизмы, объясняют причины их появления, анализируют их использование в текстах разных стилей.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Объясняют лексическое значение приведённых в учебнике неологизмов. Выделяют в речи устаревшие слова как принадлежащие к пассивному запасу лексики.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значение устаревших слов при помощи толкового словаря. Отмечают ошибки художника в иллюстрации. Выделяют устаревшие слова в художественном тексте.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26.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Словари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Извлекают необходимую информацию из лингвистических словарей различных типов (толкового, словарей синонимов, антонимов, иностранных слов, этимологического). Записывают примеры словарных статей.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27.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«Лексика. Культура речи».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Отвечают на контрольные вопросы и выполняют задания по теме раздела. Определяют заимствованные слова в тексте. 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28.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КР Контрольный диктант по теме «Лексика. Культура речи».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диктант. Указывают признаки научного стиля в тексте.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29.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Анализируют и исправляют допущенные </w:t>
            </w:r>
            <w:r w:rsidR="00BE5797" w:rsidRPr="00046ED8">
              <w:rPr>
                <w:sz w:val="20"/>
                <w:szCs w:val="20"/>
              </w:rPr>
              <w:t>ошибки.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ФРАЗЕОЛОГИЯ. КУЛЬТУРА РЕЧИ 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3 ч + 1 ч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30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Фразеологизмы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Осознают основные понятия фразеологии. Различают свободные сочетания слов и фразеологизмы.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Находят фразеологизмы в текстах упражнений и в толковом словаре и составляют с ними предложения. Работают с иллюстрациями, определяя, какие фразеологизмы зашифрованы в них. Подбирают к словам синони- мы-фразеологизмы.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31.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Источники фразеологизмов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Осознают источники появления некоторых фразеологизмов. Составляют предложения с фразеологизмами. Готовят сообщение о происхождении некоторых фразеологизмов. Пишут диктант.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32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«Фразеология. Культура речи»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контрольные вопросы и выполняют задания по теме раздела.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фразеологизмы по рисункам. Пишут диктант. Заменяют свободные сочетания слов фразеологизмами.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33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Контрольная работа по теме «Фразеология. Культура речи»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контрольную работу.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СЛОВООБРАЗОВАНИЕ. ОРФОГРАФИЯ. КУЛЬТУРА РЕЧИ 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31 ч + 4 ч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34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Морфемика и словообразование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Активизируют знания об основных понятиях морфемики и словообразования.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Выделяют основы, окончания, корни, суффиксы и приставки в словах. Группируют однокоренные слова. Составляют небольшие тексты на заданные темы. Составляют словосочетания с данными словами. Работают с текстом. Заполняют таблицу видов орфограмм.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35.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Морфемика и словообразование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Активизируют знания об основных понятиях морфемики и словообразования.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Выделяют основы, окончания, корни, суффиксы и приставки в словах. Группируют однокоренные слова. Составляют небольшие тексты на заданные темы. Составляют словосочетания с данными словами. Работают с текстом. Заполняют таблицу видов орфограмм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36.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Описание помещения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Характеризуют тексты, содержащие описания помещений. Находят в художественных текстах элементы описания помещений.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Основные способы образования слов в русском языке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слово с точки зрения способа его образования; различают способы образования слов; оценивают основные выразительные средства словообразования; устанавливают смысловую и структурную связь однокоренных слов.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Определяют, от чего и с помощью чего образованы данные в учебнике слова; составляют цепочки однокоренных слов.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38.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Основные способы образования слов в русском языке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слово с точки зрения способа его образования; различают способы образования слов; оценивают основные выразительные средства словообразования; устанавливают смысловую и структурную связь однокоренных слов.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Определяют, от чего и с помощью чего образованы данные в учебнике слова; составляют цепочки однокоренных слов.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39.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Основные способы образования слов в русском языке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слово с точки зрения способа его образования; различают способы образования слов; оценивают основные выразительные средства словообразования; устанавливают смысловую и структурную связь однокоренных слов.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Определяют, от чего и с помощью чего образованы данные в учебнике слова; составляют цепочки однокоренных слов.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40.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Основные способы образования слов в русском языке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слово с точки зрения способа его образования; различают способы образования слов; оценивают основные выразительные средства словообразования; устанавливают смысловую и структурную связь однокоренных слов.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Определяют, от чего и с помощью чего образованы данные в учебнике слова; составляют цепочки однокоренных слов.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41.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Этималогия слов.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происхождение слов по этимологическому словарю. Готовят устное выступление на тему истории того или иного слова. Анализируют стихотворение с точки зрения состава и способа образования слов.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42.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Этималогия слов.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происхождение слов по этимологическому словарю. Готовят устное выступление на тему истории того или иного слова. Анализируют стихотворение с точки зрения состава и способа образования слов.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43.</w:t>
            </w:r>
          </w:p>
        </w:tc>
        <w:tc>
          <w:tcPr>
            <w:tcW w:w="3840" w:type="dxa"/>
            <w:vAlign w:val="center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Систематизация материалов к сочинению. Сложный план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Систематизируют материалы для написания сочинения и составляют сложный план сочинения.</w:t>
            </w:r>
          </w:p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сочинение (описание помещения), используя составленный план и собранные материалы.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3B1EF3" w:rsidRPr="00046ED8" w:rsidTr="000A5922">
        <w:tc>
          <w:tcPr>
            <w:tcW w:w="946" w:type="dxa"/>
            <w:vAlign w:val="center"/>
          </w:tcPr>
          <w:p w:rsidR="003B1EF3" w:rsidRPr="00046ED8" w:rsidRDefault="003B1EF3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44.</w:t>
            </w:r>
          </w:p>
        </w:tc>
        <w:tc>
          <w:tcPr>
            <w:tcW w:w="3840" w:type="dxa"/>
            <w:vAlign w:val="center"/>
          </w:tcPr>
          <w:p w:rsidR="003B1EF3" w:rsidRPr="00046ED8" w:rsidRDefault="00046ED8" w:rsidP="0004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Буквы</w:t>
            </w:r>
            <w:r w:rsidR="003B1EF3" w:rsidRPr="00046ED8">
              <w:rPr>
                <w:sz w:val="20"/>
                <w:szCs w:val="20"/>
              </w:rPr>
              <w:t xml:space="preserve"> а и о в корне -кас- — -кос-</w:t>
            </w:r>
          </w:p>
        </w:tc>
        <w:tc>
          <w:tcPr>
            <w:tcW w:w="9070" w:type="dxa"/>
          </w:tcPr>
          <w:p w:rsidR="003B1EF3" w:rsidRPr="00046ED8" w:rsidRDefault="003B1EF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букв а и о в корне -кас- — -кос-. Выполняют упражнения, руководствуясь усвоенным правилом. Определяют разные значения слов с корнем -кас- — -кос-.</w:t>
            </w:r>
          </w:p>
        </w:tc>
        <w:tc>
          <w:tcPr>
            <w:tcW w:w="137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45.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Буквы а и о в корне -гар- — -гор-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букв а и о в корне -гар- — -гор-.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Составляют словосочетания с глаголами с изучаемым чередованием в корне. Образуют от слов с изучаемым чередованием однокоренные приставочным способом.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46.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Буквы а и о в корне -гар- — -гор-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букв а и о в корне -гар- — -гор-.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Составляют словосочетания с глаголами с изучаемым чередованием в корне. Образуют от слов с изучаемым чередованием однокоренные приставочным способом.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384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Буквы а и о в корне -зар- — -зор-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букв а и о в корне -зар- — -зор-. Выполняют упражнения, руководствуясь усвоенным правилом. Анализируют и составляют таблицу. Объясняют орфограммы в стихотворениях. Составляют рассказ по рисункам.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48.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Буквы ы и и после приставок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букв ы. и и после приставок. Выполняют упражнения, руководствуясь усвоенным правилом, объясняя условия употребления буквы ы или и. Образовывают от слов однокоренные приставочным способом.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49.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Буквы ы и и после приставок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букв ы. и и после приставок. Выполняют упражнения, руководствуясь усвоенным правилом, объясняя условия употребления буквы ы или и. Образовывают от слов однокоренные приставочным способом.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50.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Гласные в приставках пре- и при-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гласных в приставках пре- и при-.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Анализируют таблицу. Выполняют упражнения, руководствуясь усвоенным правилом. Определяют способы образования слов. Отрабатывают навыки работы со словарём. Анализируют тексты, объясняют условия выбора орфограмм в них.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51.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Гласные в приставках пре- и при-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гласных в приставках пре- и при-.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Анализируют таблицу. Выполняют упражнения, руководствуясь усвоенным правилом. Определяют способы образования слов. Отрабатывают навыки работы со словарём. Анализируют тексты, объясняют условия выбора орфограмм в них.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52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Гласные в приставках пре- и при-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гласных в приставках пре- и при-.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. Выполняют упражнения, руководствуясь усвоенным правилом. Определяют способы образования слов. Отрабатывают навыки работы со словарём. Анализируют тексты, объясняют условия выбора орфограмм в них.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53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Гласные в приставках пре- и при-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гласных в приставках пре- и при-.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 Выполняют упражнения, руководствуясь усвоенным правилом. Определяют способы образования слов. Отрабатывают навыки работы со словарём. Анализируют тексты, объясняют условия выбора орфограмм в них. П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54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Гласные в приставках пре- и при-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гласных в приставках пре- и при-.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Выполняют упражнения, руководствуясь усвоенным правилом. Определяют способы образования слов. Отрабатывают навыки работы со словарём. Анализируют тексты, объясняют условия выбора орфограмм в них.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55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Гласные в приставках пре- и при-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гласных в приставках пре- и при-.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таблицу. Выполняют упражнения, руководствуясь усвоенным правилом. Определяют способы образования слов. Отрабатывают навыки работы со словарём. Анализируют тексты, объясняют условия выбора орфограмм в них. Пишут диктант.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56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Выборочное изложение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выборочное изложение по произведению художественной литературы.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57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Соединительные о и е в сложных словах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понятие сложного слова и правило написания соединительных о и е в сложных словах.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Образуют сложные слова от данных в упражнении слов. Объясняют условия выбора орфограмм в сложных словах.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58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Соединительные о и е в сложных словах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понятие сложного слова и правило написания соединительных о и е в сложных словах.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Образуют сложные слова от данных в упражнении слов. Объясняют условия выбора орфограмм в сложных словах.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59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Сложносокращённые слова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понятие сложносокращённого слова.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Образуют сложносокращённые слова и определяют, как образованы данные в упражнениях сложносокращённые слова. Анализируют рисунки.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60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Сложносокращённые слова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понятие сложносокращённого слова.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Образуют сложносокращённые слова и определяют, как образованы данные в упражнениях сложносокращённые слова. Анализируют рисунки.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61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Сочинение-описание по картине Т.Н. Яблонской «Утро»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сочинение по картине.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62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Морфемный и словообразовательный разбор слова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Выделяют значимые части слова и способ его образования. Выполняют письменный морфемный и словообразовательный разбор слов.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63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Морфемный и словообразовательный разбор слова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Выделяют значимые части слова и способ его образования. Выполняют письменный морфемный и словообразовательный разбор слов. Заполняют таблицу. Определяют исходное слово в словообразовательной цепочке. Пишут диктант.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64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«Словообразование. Орфография. Культура речи»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контрольные вопросы и выполняют задания по теме раздела.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65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«Словообразование. Орфография. Культура речи»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диктант из слов, правописание которых изучалось в разделе.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66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«Словообразование. Орфография. Культура речи»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Записывают сложный план сообщения о составе слова и способах словообразования. Приводят примеры образования слов. Составляют и заполняют таблицы. Анализируют текст.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67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КР Контрольный диктант с грамматическим заданием по теме «Словообразование. Орфография. Культура речи»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диктант. Выполняют грамматическое задание.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68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Анализируют и исправляют допущенные </w:t>
            </w:r>
            <w:r w:rsidR="00BE5797" w:rsidRPr="00046ED8">
              <w:rPr>
                <w:sz w:val="20"/>
                <w:szCs w:val="20"/>
              </w:rPr>
              <w:t>ошибки.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МОРФОЛОГИЯ. ОРФОГРАФИЯ. КУЛЬТУРА РЕЧИ.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Имя существительное 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22 ч + 3 ч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69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Активизируют знания об имени существительном как о части речи. Характеризуют морфологические признаки имени существительного и его синтаксическую роль.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и заполняют таблицы. Объясняют правописание окончаний существительных. Склоняют существительные по падежам. Определяют способы образования существительных. Пишут диктант.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70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Активизируют знания об имени существительном как о части речи. Характеризуют морфологические признаки имени существительного и его синтаксическую роль.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Анализируют и заполняют таблицы. Объясняют правописание окончаний существительных. Склоняют существительные по падежам. Определяют способы образования существительных.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71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Письмо.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Выделяют имена собственные в текстах. Пишут письмо товарищу.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72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Разносклоняемые имена существительные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разносклоняемые имена существительные. Заполняют и озаглавливают таблицу. Склоняют по падежам разносклоняемые имена существительные, составляют с ними словосочетания. Пишут диктант.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73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Буква е в суффиксе -ен- суще</w:t>
            </w:r>
            <w:r w:rsidRPr="00046ED8">
              <w:rPr>
                <w:sz w:val="20"/>
                <w:szCs w:val="20"/>
              </w:rPr>
              <w:softHyphen/>
              <w:t>ствительных на -мя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буквы е в суффиксе -ен- существительных на -мя.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Пишут диктант.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74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Устное публичное выступление.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Записывают план словарной статьи для словаря русских личных имён. Готовят устное выступление о происхождении имён.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75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Несклоняемые имена существительные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несклоняемые имена существительные.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Составляют словосочетания с несклоняемыми именами существительными, ставя их в разных падежах.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76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Несклоняемые имена существительные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несклоняемые имена существительные.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Составляют словосочетания с несклоняемыми именами существительными, ставя их в разных падежах.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77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Род несклоняемых имён существительных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род несклоняемых имён существительных. Составляют словосочетания и предложения с несклоняемыми именами существительными. Записывают текст, по аналогии с текстом устно описывают свой родной край.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78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Род несклоняемых имён существительных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род несклоняемых имён существительных. Составляют словосочетания и предложения с несклоняемыми именами существительными. Записывают текст, по аналогии с текстом устно описывают свой родной край.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79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Имена существительные общего рода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имена существительные общего рода.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Составляют предложения с именами существительными общего рода и согласуют их с другими частями речи. Пишут диктант.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80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Морфологический разбор имени существительного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Характеризуют имя существительное по его морфологическим признакам и синтаксической роли.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Выполняют устный и письменный разбор имён существительных. Анализируют текст.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81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Сочинение по личным впечатлениям.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Подбирают примеры существительных, обозначающих состояние человека. Пишут сочинение.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82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Не с существительными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не с существительными. Различают не- - приставку, не - часть корня и не - отрицательную частицу.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Списывают тексты упражнений, обозначая условия выбора орфограмм и расставляя знаки препинания.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83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Не с существительными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не с существительными. Различают не- - приставку, не - часть корня и не - отрицательную частицу.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Списывают тексты упражнений, обозначая условия выбора орфограмм и расставляя знаки препинания.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84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Не с существительными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не с существительными. Различают не- - приставку, не - часть корня и не - отрицательную частицу.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Списывают тексты упражнений, обозначая условия выбора орфограмм и расставляя знаки препинания.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85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Буквы ч и щ в суффиксе существительных -чик (-щик)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букв ч. и щ в суффиксе существительных -чик (-щик).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Выполняют упражнения, руководствуясь усвоенным правилом; обозначают условия выбора орфограмм. Узнают слова по толкованию их лексического значения.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86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Буквы ч и щ в суффиксе существительных -чик (-щик)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букв ч. и щ в суффиксе существительных -чик (-щик).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правилом; обозначают условия выбора орфограмм. Узнают слова по толкованию их лексического значения. Пишут диктант.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87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Гласные в суффиксах существительных -ек и -ик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гласных в суффиксах существительных -ек и -ик.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Заменяют слова однокоренными с уменьшительно-ласкательными суффиксами.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88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Гласные о и е после шипящих в суффиксах существительных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гласных о и е после шипящих в суффиксах существительных.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правилом; обозначают условия выбора орфограмм. Определяют значения суффиксов в словах. Письменно объясняют способы образования слов. Пишут диктант.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89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Гласные о и е после шипящих в суффиксах существительных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гласных о и е после шипящих в суффиксах существительных.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Выполняют упражнения, руководствуясь усвоенным правилом; обозначают условия выбора орфограмм. Определяют значения суффиксов в словах. Письменно объясняют способы образования слов.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90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«Имя существительное»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Отвечают на контрольные вопросы и выполняют задания по теме раздела. Пишут диктант из слов, правописание которых изучалось в разделе. Составив сложный план, делают устное сообщение об имени </w:t>
            </w:r>
            <w:r w:rsidR="00BE5797" w:rsidRPr="00046ED8">
              <w:rPr>
                <w:sz w:val="20"/>
                <w:szCs w:val="20"/>
              </w:rPr>
              <w:t>существительном.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91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«Имя существительное»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Составляют и заполняют таблицы. Характеризуют имена существительные. Анализируют стихотворный текст. Определяют основную мысль, тему текста и ключевые слова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92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КР Контрольный диктант с грамматическим заданием по теме «Имя существительное»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диктант. Выполняют грамматическое задание.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93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Анализируют и исправляют допущенные </w:t>
            </w:r>
            <w:r w:rsidR="00BE5797" w:rsidRPr="00046ED8">
              <w:rPr>
                <w:sz w:val="20"/>
                <w:szCs w:val="20"/>
              </w:rPr>
              <w:t>ошибки.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Имя прилагательное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22 ч + 3 ч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94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Имя прилагательное как часть речи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Активизируют знания об имени прилагательном как о части речи. Характеризуют морфологические признаки имени прилагательного и его синтаксическую роль.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95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Имя прилагательное как часть речи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Работают с иллюстрацией, характеризуя предметы, изображённые на ней. Составляют словосочетания с именами прилагательными. Анализируют текст, выделяя основную мысль. Обозначают изученные орфограммы, относящиеся к имени прилагательному. Заполняют таблицу.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96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Описание природы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Характеризуют тексты, содержащие описания природы. Определяют основную мысль, структуру описания природы; языковые средства, используемые в описании. Создают собственное описание природы.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97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Степени сравнения имён прилагательных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Правильно образовывают сравнительную и превосходную степени сравнения имён прилагательных.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98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Степени сравнения имён прилагательных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Выделяют имена прилагательные в разных степенях сравнения как члены предложения. Выделяют морфемы в именах прилагательных в степенях сравнения. Письменно сравнивают различные объекты.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99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Разряды прилагательных по значению. Качественные прилагательные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Характеризуют имена прилагательные по значению. Распознают качественные имена прилагательные.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Продолжают текст по данному началу, используя сложные прилагательные.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100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Сочинение-описание природы.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сочинение-описание природы, предварительно составив план.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101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Относительные прилагательные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относительные имена прилагательные.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данные в учебнике относительные имена прилагательные, обозначающие разные признаки предмета. Озаглавливают тексты и выделяют в них основную мысль.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102.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Выборочное изложение.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выборочное изложение по произведению художественной литературы.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103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Притяжательные прилагательные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притяжательные имена прилагательные. Анализируют и списывают текст. Обозначают условия выбора букв ъ или ь в именах прилагательных.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104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Морфологический разбор имени прилагательного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Характеризуют имя прилагательное по его морфологическим признакам и синтаксической роли.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устный и письменный разбор имён прилагательных. Анализируют текст и характеризуют отдельные слова текста. Подбирают синонимы к прилагательным. Выписывают прилагательные из отрывка произведения художественной литературы, изучаемого в 6 классе.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105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Не с прилагательными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не с именами прилагательными. Выполняют упражнения, руководствуясь усвоенным правилом. Различают не- - приставку, не - часть корня и не - отрицательную частицу.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106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Не с прилагательными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не с именами прилагательными. Выполняют упражнения, руководствуясь усвоенным правилом. Различают не- - приставку, не - часть корня и не - отрицательную частицу. Пишут диктант.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107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Буквы о и е после шипящих и ц в суффиксах прилагательных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букв о и е после шипящих и ц в суффиксах имён прилагательных.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Устно описывают картину.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108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Буквы о и е после шипящих и ц в суффиксах прилагательных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букв о и е после шипящих и ц в суффиксах имён прилагательных.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Устно описывают картину.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109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Одна и две буквы н в суффиксах прилагательных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одной и двух букв и в суффиксах имён прилагательных.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Выполняют упражнения, руководствуясь усвоенным правилом. Подбирают к приведённым в учебнике существительным однокоренные прилагательные с изучаемой орфограммой. Образуют от полных имён прилагательных краткие. Анализируют и исправляют таблицу.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110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Одна и две буквы н в суффиксах прилагательных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одной и двух букв и в суффиксах имён прилагательных.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Подбирают к приведённым в учебнике существительным однокоренные прилагательные с изучаемой орфограммой. Образуют от полных имён прилагательных краткие. Анализируют и исправляют таблицу.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111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Одна и две буквы н в суффиксах прилагательных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одной и двух букв и в суффиксах имён прилагательных.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Подбирают к приведённым в учебнике существительным однокоренные прилагательные с изучаемой орфограммой. Образуют от полных имён прилагательных краткие. Анализируют и исправляют таблицу.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112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Описание игрушки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Устно описывают предмет (куклу).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Различение на письме суффиксов прилагательных -к- — -ск-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суффиксов имён прилагательных -к- и -СК-.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Заполняют таблицу. Пишут диктант.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114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Дефисное и слитное написание сложных прилагательных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дефисного и слитного написания сложных имён прилагательных. Выполняют упражнения, руководствуясь усвоенным правилом. Образуют сложные имена прилагательные от данных в учебнике слов. Анализируют текст отрывков из произведения художественной литературы.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115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Дефисное и слитное написание сложных прилагательных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дефисного и слитного написания сложных имён прилагательных. Выполняют упражнения, руководствуясь усвоенным правилом. Образуют сложные имена прилагательные от данных в учебнике слов. Анализируют текст отрывков из произведения художественной литературы.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116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«Имя прилагательное»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контрольные вопросы и выполняют задания по теме раздела. Пишут диктант из слов, правописание которых изучалось в разделе. Составляют и заполняют таблицы. Анализируют тексты и отдельные слова текстов. Пишут диктант. Составляют небольшой текст на заданную тему и готовят на его основе выступление.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117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КР Контрольный диктант с грамматическим заданием по теме «Имя прилагательное»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диктант. Выполняют грамматическое задание.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118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Анализируют и исправляют допущенные </w:t>
            </w:r>
            <w:r w:rsidR="00671043" w:rsidRPr="00046ED8">
              <w:rPr>
                <w:sz w:val="20"/>
                <w:szCs w:val="20"/>
              </w:rPr>
              <w:t>ошибки.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Имя числительное 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16 ч + 2 ч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119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Имя числительное как часть речи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и характеризуют общекатегориальное значение, морфологические признаки и синтаксическую роль имени числительного.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количественные и порядковые числительные при выполнении упражнений. Составляют предложения с числительными. Отрабатывают навыки правильного произношения числительных, записанных цифрами. Составляют и пишут расписку.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120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Простые и составные числительные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простые и составные числительные.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Различают сочетания слов, указывающие на точное и приблизительное количество предметов. Анализируют числительные в тексте.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121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Мягкий знак на конце и в середине числительных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слов с мягким знаком на конце и в середине числительных.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Делят слова на группы согласно виду орфограммы. Определяют стиль текста, списывают его, заменяя цифры словами.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122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Мягкий знак на конце и в середине числительных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слов с мягким знаком на конце и в середине числительных.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Делят слова на группы согласно виду орфограммы. Определяют стиль текста, списывают его, заменяя цифры словами.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123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Порядковые числительные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порядковые числительные.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Составляют словосочетания и предложения с порядковыми числительными. Анализируют примеры объявлений. Составляют и записывают своё объявление. Записывают слова на тему «Спортивная гимнастика» и составляют с ними сложные предложения.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124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Разряды количественных числительных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разряды количественных числительных. Заполняют таблицу. Доказывают, что предложения, приведённые в упражнении, составляют текст.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125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Числительные, обозначающие целые числа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Правильно изменяют по падежам числительные, обозначающие целые числа.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Обозначают падежи числительных в упражнениях. Заменяют цифры словами в упражнениях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Числительные, обозначающие целые числа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Правильно изменяют по падежам числительные, обозначающие целые числа.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Обозначают падежи числительных в упражнениях. Заменяют цифры словами в упражнениях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127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Числительные, обозначающие целые числа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Правильно изменяют по падежам числительные, обозначающие целые числа.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Обозначают падежи числительных в упражнениях. Заменяют цифры словами в упражнениях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128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Выборочное изложение.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выборочное изложение по произведению художественной литературы.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129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Дробные числительные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дробные числительные.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Записывают словами арифметические примеры. Составляют рассказ по рисунку. Пишут диктант.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130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Собирательные числительные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собирательные числительные.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Составляют словосочетания и предложения с собирательными числительными. Анализируют рисунки и составляют по ним предложения. Заменяют цифры в предложениях собирательными числительными. Пишут диктант.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131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Собирательные числительные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собирательные числительные.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Составляют словосочетания и предложения с собирательными числительными. Анализируют рисунки и составляют по ним предложения. Заменяют цифры в предложениях собирательными числительными. Пишут диктант.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132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Морфологический разбор имени числительного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Характеризируют имя числительное по морфологическим признакам и синтаксической роли. Выполняют устный и письменный разбор имён числительных. Составляют предложения по рисункам. Определяют основную мысль текста, заменяют числительные цифрами и списывают один из абзацев.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133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«Имя числительное»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Отвечают на контрольные вопросы и выполняют задания по теме раздела. Пишут диктант из слов, правописание которых изучалось в разделе. Составляют и записывают сложный план сообщения об имени числительном как части речи. Определяют стиль текста, списывают его, заменяя числа словами.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134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Подготовка к выступлению на тему «Береги природу!»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Готовят устное выступление перед классом на тему «Берегите природу!».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135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КР Контрольная работа по теме «Имя числительное»</w:t>
            </w:r>
          </w:p>
        </w:tc>
        <w:tc>
          <w:tcPr>
            <w:tcW w:w="907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контрольную работу.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136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907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Анализируют и исправляют допущенные ошибки.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Местоимение </w:t>
            </w:r>
          </w:p>
        </w:tc>
        <w:tc>
          <w:tcPr>
            <w:tcW w:w="907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23 ч + 3 ч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137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Местоимение как часть речи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Характеризуют местоимение как часть речи.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Списывают предложения, вставляя местоимения. Подчёркивают местоимения как члены предложения. Отмечают недочёты в употреблении местоимений.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138.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Местоимение как часть речи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Характеризуют местоимение как часть речи.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Списывают предложения, вставляя местоимения. Подчёркивают местоимения как члены предложения. Отмечают недочёты в употреблении местоимений.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139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Личные местоимения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личные местоимения. Склоняют личные местоимения по падежам. Составляют словосочетания с личными местоимениями. Заменяют в предложениях имена существительные местоимениями. Отмечают ошибки в употреблении местоимений. Пишут диктант.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rPr>
          <w:trHeight w:val="521"/>
        </w:trPr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140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Личные местоимения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личные местоимения. Склоняют личные местоимения по падежам. Составляют словосочетания с личными местоимениями. Заменяют в предложениях имена существительные местоимениями. Отмечают ошибки в употреблении местоимений. Пишут диктант.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Возвратное местоимение себя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возвратное местоимение себя.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Определяют падеж возвратного местоимения в текстах. Заменяют выделенные в тексте слова фразеологизмами с местоимением себя. Устраняют недочёты в употреблении местоимений.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142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Рассказ по сюжетным картинкам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рассказ от 1-го лица по рисункам.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143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Вопросительные и относительные местоимения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вопросительные и относительные местоимения. Склоняют вопросительные и относительные местоимения по падежам. Вставляют пропущенные местоимения в предложения. Составляют предложения с местоимениями. Находят морфологические ошибки в образовании форм глаголов и местоимений. Анализируют текст.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144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Вопросительные и относительные местоимения</w:t>
            </w:r>
          </w:p>
        </w:tc>
        <w:tc>
          <w:tcPr>
            <w:tcW w:w="907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вопросительные и относительные местоимения. Склоняют вопросительные и относительные местоимения по падежам. Вставляют пропущенные местоимения в предложения. Составляют предложения с местоимениями. Находят морфологические ошибки в образовании форм глаголов и местоимений. Анализируют текст.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145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Неопределённые местоимения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неопределённые местоимения.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таблицу. Составляют предложения с неопределёнными местоимениями, вставляют пропущенные местоимения в текст. Определяют способы образования неопределённых местоимений. Подбирают однокоренные слова к словам с непроверяемыми орфограммами.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</w:p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146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Неопределённые местоимения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неопределённые местоимения.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таблицу. Составляют предложения с неопределёнными местоимениями, вставляют пропущенные местоимения в текст. Определяют способы образования неопределённых местоимений. Подбирают однокоренные слова к словам с непроверяемыми орфограммами.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147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Отрицательные местоимения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отрицательные местоимения.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способ образования отрицательных местоимений. Составляют словосочетания и предложения с отрицательными местоимениями. Обозначают условия выбора не или ни и слитного или раздельного написания в отрицательных местоимениях. Пишут диктант.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148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Отрицательные местоимения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отрицательные местоимения.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способ образования отрицательных местоимений. Составляют словосочетания и предложения с отрицательными местоимениями. Обозначают условия выбора не или ни и слитного или раздельного написания в отрицательных местоимениях. Пишут диктант.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149</w:t>
            </w:r>
          </w:p>
        </w:tc>
        <w:tc>
          <w:tcPr>
            <w:tcW w:w="384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притяжательные местоимения.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Склоняют притяжательные местоимения по падежам, определяют их разряд. Заменяют существительные местоимениями в предложениях. Устраняют недочёты в употреблении отрицательных местоимений. Сравнивают тексты писем. Пишут диктант.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150</w:t>
            </w:r>
          </w:p>
        </w:tc>
        <w:tc>
          <w:tcPr>
            <w:tcW w:w="384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притяжательные местоимения.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Склоняют притяжательные местоимения по падежам, определяют их разряд. Заменяют существительные местоимениями в предложениях. Устраняют недочёты в употреблении отрицательных местоимений. Сравнивают тексты писем. Пишут диктант.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151</w:t>
            </w:r>
          </w:p>
        </w:tc>
        <w:tc>
          <w:tcPr>
            <w:tcW w:w="384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Рассуждение</w:t>
            </w:r>
          </w:p>
        </w:tc>
        <w:tc>
          <w:tcPr>
            <w:tcW w:w="907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сочинение-рассуждение на заданную тему, предварительно составив план. Выделяют в сочинении местоимения.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152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указательные местоимения.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Определяют падеж указательных местоимений, склоняют их по падежам. Анализируют текст, выписывают из него словосочетания с местоимениями. Анализируют разные планы текста. Составляют на основе про</w:t>
            </w:r>
            <w:r w:rsidRPr="00046ED8">
              <w:rPr>
                <w:sz w:val="20"/>
                <w:szCs w:val="20"/>
              </w:rPr>
              <w:softHyphen/>
              <w:t>стого плана сложный. Пишут диктант.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153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указательные местоимения.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падеж указательных местоимений, склоняют их по падежам. Анализируют текст, выписывают из него словосочетания с местоимениями. Анализируют разные планы текста. Составляют на основе про</w:t>
            </w:r>
            <w:r w:rsidRPr="00046ED8">
              <w:rPr>
                <w:sz w:val="20"/>
                <w:szCs w:val="20"/>
              </w:rPr>
              <w:softHyphen/>
              <w:t>стого плана сложный. Пишут диктант.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154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Определительные местоимения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определительные местоимения.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Определяют синтаксическую роль определительных местоимений в предложениях. Анализируют таблицу.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155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Определительные местоимения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Склоняют словосочетания с определительными местоимениями. Пишут сочинение на заданную тему.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156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Местоимения и другие части речи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Выделяют местоимения по признаку сходства с другими частями речи. Заполняют таблицу. Анализируют пословицы, содержащие местоимения.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157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Морфологический разбор местоимения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Характеризируют местоимение по морфологическим признакам и синтаксической роли. Выполняют устный и письменный разбор местоимений.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158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РР Сочинение по картине 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Е.В. Сыромятниковой «Первые зрители»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сочинение (рассуждение или описание) по картине.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159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«Местоимение»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Отвечают на контрольные вопросы и выполняют задания по теме раздела. Пишут диктант из слов, правописание которых изучалось в разделе.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160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«Местоимение»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Составляют сложный план сообщения о местоимении как части речи, готовят сообщение. Заполняют таблицы. Выписывают местоимения из художественного текста. Озаглавливают и анализируют текст-рассуждение.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161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Контрольный диктант с грамматическим заданием по теме «Местоимение»</w:t>
            </w:r>
          </w:p>
        </w:tc>
        <w:tc>
          <w:tcPr>
            <w:tcW w:w="907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диктант. Выполняют грамматическое задание.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162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907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Анализируют и исправляют допущенные </w:t>
            </w:r>
            <w:r w:rsidR="00BE5797" w:rsidRPr="00046ED8">
              <w:rPr>
                <w:sz w:val="20"/>
                <w:szCs w:val="20"/>
              </w:rPr>
              <w:t>ошибки.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Глагол </w:t>
            </w:r>
          </w:p>
        </w:tc>
        <w:tc>
          <w:tcPr>
            <w:tcW w:w="907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30 ч + 6 ч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163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Глагол как часть речи</w:t>
            </w:r>
          </w:p>
        </w:tc>
        <w:tc>
          <w:tcPr>
            <w:tcW w:w="907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Активизируют знания о глаголе как части речи.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Характеризуют морфологические признаки глагола и его синтаксическую роль. Определяют вид, форму, спряжение глаголов при выполнении упражнений. Объясняют условия выбора гласных в корнях и окончаниях глаголов. Анализируют роль глаголов в текстах.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164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Глагол как часть речи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Активизируют знания о глаголе как части речи.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Характеризуют морфологические признаки глагола и его синтаксическую роль. Определяют вид, форму, спряжение глаголов при выполнении упражнений. Объясняют условия выбора гласных в корнях и окончаниях глаголов. Анализируют роль глаголов в текстах.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165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Глагол как часть речи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Активизируют знания о глаголе как части речи.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Характеризуют морфологические признаки глагола и его синтаксическую роль. Определяют вид, форму, спряжение глаголов при выполнении упражнений. Объясняют условия выбора гласных в корнях и окончаниях глаголов. Анализируют роль глаголов в текстах.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166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Сочинение-рассказ на тему «Стёпа дрова колет»</w:t>
            </w:r>
          </w:p>
        </w:tc>
        <w:tc>
          <w:tcPr>
            <w:tcW w:w="907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сочинение-рассказ на заданную тему. Подбирают однокоренные глаголы к словам. Обозначают способы образования глаголов.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167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Разноспрягаемые глаголы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разноспрягаемые глаголы.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Указывают время, лицо, число разноспрягаемых глаголов в предложениях. Спрягают изучаемые глаголы. Анализируют таблицы. Составляют и записывают диалог на заданную тему. Анализируют значение слов.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168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Разноспрягаемые глаголы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разноспрягаемые глаголы.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Указывают время, лицо, число разноспрягаемых глаголов в предложениях. Спрягают изучаемые глаголы. Анализируют таблицы. Составляют и записывают диалог на заданную тему. Анализируют значение слов.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169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Глаголы переходные и непереходные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переходные и непереходные глаголы. Составляют и анализируют словосочетания с переходными и непереходными глаголами. Составляют схемы предложений. Отмечают ошибки в употреблении глаголов. Записывают слова на тему «Стройка» и составляют с ними предложения. Пишут диктант.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170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Глаголы переходные и непереходные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переходные и непереходные глаголы. Составляют и анализируют словосочетания с переходными и непереходными глаголами. Составляют схемы предложений. Отмечают ошибки в употреблении глаголов. Записывают слова на тему «Стройка» и составляют с ними предложения. Пишут диктант.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171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Наклонение глагола. Изъявительное наклонение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наклонение глаголов. Распознают глаголы в изъявительном наклонении.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Указывают вид и время глаголов в изъявительном наклонении. Анализируют текст и выписывают из него глаголы, распределяя их по именам.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172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Наклонение глагола. Изъявительное наклонение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наклонение глаголов. Распознают глаголы в изъявительном наклонении.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Указывают вид и время глаголов в изъявительном наклонении. Анализируют текст и выписывают из него глаголы, распределяя их по именам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173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РР Изложение с заменой </w:t>
            </w:r>
            <w:r w:rsidR="00671043" w:rsidRPr="00046ED8">
              <w:rPr>
                <w:sz w:val="20"/>
                <w:szCs w:val="20"/>
              </w:rPr>
              <w:t>лица «</w:t>
            </w:r>
            <w:r w:rsidRPr="00046ED8">
              <w:rPr>
                <w:sz w:val="20"/>
                <w:szCs w:val="20"/>
              </w:rPr>
              <w:t>Витькина гайка»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изложение на заданную тему.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174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РР Изложение с заменой </w:t>
            </w:r>
            <w:r w:rsidR="00671043" w:rsidRPr="00046ED8">
              <w:rPr>
                <w:sz w:val="20"/>
                <w:szCs w:val="20"/>
              </w:rPr>
              <w:t>лица «</w:t>
            </w:r>
            <w:r w:rsidRPr="00046ED8">
              <w:rPr>
                <w:sz w:val="20"/>
                <w:szCs w:val="20"/>
              </w:rPr>
              <w:t>Витькина гайка»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изложение на заданную тему.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175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Условное наклонение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глаголы в условном наклонении.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способ образования условного наклонения. Анализируют тексты и характеризуют глаголы в текстах. Составляют текст на заданную тему и выделяют в тексте глаголы в условном наклонении.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176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Условное наклонение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глаголы в условном наклонении.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способ образования условного наклонения. Анализируют тексты и характеризуют глаголы в текстах. Составляют текст на заданную тему и выделяют в тексте глаголы в условном наклонении.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177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Условное наклонение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глаголы в условном наклонении.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Определяют способ образования условного наклонения. Анализируют тексты и характеризуют глаголы в текстах. Составляют текст на заданную тему и выделяют в тексте глаголы в условном наклонении.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178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глаголы в повелительном наклонении.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Анализируют таблицу, демонстрирующую способы образования повелительного наклонения. Обозначают основу, суффиксы и окончание в глаголах в повелительном наклонении. Составляют предложения с глаголами. Определяют вид, время и наклонение глаголов. Пишут призывы к празднику, используя глаголы в повелительном наклонении.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179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глаголы в повелительном наклонении.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Анализируют таблицу, демонстрирующую способы образования повелительного наклонения. Обозначают основу, суффиксы и окончание в глаголах в повелительном наклонении. Составляют предложения с глаголами. Определяют вид, время и наклонение глаголов. Пишут призывы к празднику, используя глаголы в повелительном наклонении.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180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глаголы в повелительном наклонении.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таблицу, демонстрирующую способы образования повелительного наклонения. Обозначают основу, суффиксы и окончание в глаголах в повелительном наклонении. Составляют предложения с глаголами. Определяют вид, время и наклонение глаголов. Пишут призывы к празднику, используя глаголы в повелительном наклонении.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181</w:t>
            </w:r>
          </w:p>
        </w:tc>
        <w:tc>
          <w:tcPr>
            <w:tcW w:w="3840" w:type="dxa"/>
            <w:vAlign w:val="center"/>
          </w:tcPr>
          <w:p w:rsidR="00AE5411" w:rsidRPr="00046ED8" w:rsidRDefault="0067104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Рассказ</w:t>
            </w:r>
            <w:r w:rsidR="00AE5411" w:rsidRPr="00046ED8">
              <w:rPr>
                <w:sz w:val="20"/>
                <w:szCs w:val="20"/>
              </w:rPr>
              <w:t xml:space="preserve"> по рисункам.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рассказ по рисункам.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182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Употребление наклонений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Правильно употребляют наклонения в речи.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Выражают просьбу, используя разные наклонения. Анализируют стихотворение. Заменяют в тексте глаголы в неопределённой форме глаголами в форме повелительного наклонения. Обозначают вид и наклонение глаголов в текстах. Составляют связный текст на заданную тему.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183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Употребление наклонений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Правильно употребляют наклонения в речи.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Выражают просьбу, используя разные наклонения. Анализируют стихотворение. Заменяют в тексте глаголы в неопределённой форме глаголами в форме повелительного наклонения. Обозначают вид и наклонение глаголов в текстах. Составляют связный текст на заданную тему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184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Употребление наклонений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Изменяют наклонения глаголов. Пишут диктант. Составляют рецепт.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185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Безличные глаголы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безличные глаголы.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Употребляют безличные глаголы в прошедшем, настоящем и будущем времени. Составляют предложения с безличными глаголами.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186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Безличные глаголы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безличные глаголы.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Употребляют безличные глаголы в прошедшем, настоящем и будущем времени. Составляют предложения с безличными глаголами. Пишут диктант.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187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Характеризируют глагол по морфологическим признакам и синтаксиче</w:t>
            </w:r>
            <w:r w:rsidRPr="00046ED8">
              <w:rPr>
                <w:sz w:val="20"/>
                <w:szCs w:val="20"/>
              </w:rPr>
              <w:softHyphen/>
              <w:t>ской роли. Выполняют устный и письменный разбор глаголов.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188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Характеризируют глагол по морфологическим признакам и синтаксиче</w:t>
            </w:r>
            <w:r w:rsidRPr="00046ED8">
              <w:rPr>
                <w:sz w:val="20"/>
                <w:szCs w:val="20"/>
              </w:rPr>
              <w:softHyphen/>
              <w:t>ской роли. Выполняют устный и письменный разбор глаголов.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189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Рассказ на основе услышанного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вступление и заключительную часть рассказа на основе услышанного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190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Рассказ на основе услышанного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Пишут сочинение на основе услышанного </w:t>
            </w:r>
            <w:r w:rsidR="00BE5797" w:rsidRPr="00046ED8">
              <w:rPr>
                <w:sz w:val="20"/>
                <w:szCs w:val="20"/>
              </w:rPr>
              <w:t>от старшего рассказа</w:t>
            </w:r>
            <w:r w:rsidRPr="00046ED8"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191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Усваивают правило написания гласных в суффиксах глаголов. Выполняют упражнения, руководствуясь усвоенным правилом.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192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гласных в суффиксах глаголов. Выполняют упражнения, руководствуясь усвоенным правилом.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193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Образуют от глаголов разные формы времени, лица и наклонения. Составляют словосочетания с глаголами. Устно пересказывают текст от 3-го лица.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194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«Глагол»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Отвечают на контрольные вопросы и выполняют задания по теме раздела Пишут диктант из слов, правописание которых изучалось в разделе.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195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«Глагол»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Составляют сложный план сообщения о глаголе как части речи, готовят сообщение. Распознают глаголы в разных формах и наклонениях в упражнениях.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196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«Глагол»</w:t>
            </w:r>
          </w:p>
        </w:tc>
        <w:tc>
          <w:tcPr>
            <w:tcW w:w="907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Называют виды орфограмм в стихотворении. Составляют и заполняют таблицы. Пишут диктант.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197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Контрольный диктант с грамматическим заданием по теме «Глагол»</w:t>
            </w:r>
          </w:p>
        </w:tc>
        <w:tc>
          <w:tcPr>
            <w:tcW w:w="907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диктант. Выполняют грамматическое задание.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198.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907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Анализируют и исправляют допущенные </w:t>
            </w:r>
            <w:r w:rsidR="00BE5797" w:rsidRPr="00046ED8">
              <w:rPr>
                <w:sz w:val="20"/>
                <w:szCs w:val="20"/>
              </w:rPr>
              <w:t>ошибки.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ПОВТОРЕНИЕ И СИСТЕМАТИЗАЦИЯ ИЗУЧЕННОГО В 5-6 КЛАССАХ. КУЛЬТУРА РЕЧИ </w:t>
            </w:r>
          </w:p>
        </w:tc>
        <w:tc>
          <w:tcPr>
            <w:tcW w:w="907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10 ч + 2 ч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199.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Разделы науки о языке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Систематизируют знания о разделах науки о языке.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Заполняют таблицу. Составляют и записывают сложный план устного сообщения на тему «Разделы науки о языке».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200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Орфография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Повторяют содержание изученных орфографических правил и алгоритмы их использования. Обозначают условия выбора орфограмм в упражне</w:t>
            </w:r>
            <w:r w:rsidRPr="00046ED8">
              <w:rPr>
                <w:sz w:val="20"/>
                <w:szCs w:val="20"/>
              </w:rPr>
              <w:softHyphen/>
              <w:t>ниях. Составляют и заполняют таблицы. Группируют слова по видам орфограмм. Записывают примеры заданных орфограмм.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201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Пунктуация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Повторяют содержание изученных пунктуационных правил. Расставляют знаки препинания в текстах упражнений. 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202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Подготовка к сочинению на одну из предложенных тем.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сочинение на заданную тему.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203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Сочинению на одну из предложенных тем.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сочинение на заданную тему.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204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Лексика и фразеология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Систематизируют знания о лексикологии и фразеологии как разделах науки о языке.</w:t>
            </w:r>
          </w:p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Характеризуют устаревшие слова в отрывке из произведения художественной литературы. Определяют стиль и основную мысль текста, выписывают слова с орфограммами.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205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Словообразование</w:t>
            </w:r>
          </w:p>
        </w:tc>
        <w:tc>
          <w:tcPr>
            <w:tcW w:w="9070" w:type="dxa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Систематизируют знания о словообразовании как разделе науки о языке Подбирают к словам формы и однокоренные слова. Обозначают состав слов и способ их образования.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206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Морфология</w:t>
            </w:r>
          </w:p>
        </w:tc>
        <w:tc>
          <w:tcPr>
            <w:tcW w:w="907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Систематизируют знания о морфологии как разделе науки о языке. Указывают падежи именных частей речи. Читают текст, выписывают примеры числительных. Подбирают синоним к одному из слов текста.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207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Синтаксис</w:t>
            </w:r>
          </w:p>
        </w:tc>
        <w:tc>
          <w:tcPr>
            <w:tcW w:w="907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Систематизируют знания о синтаксисе как разделе науки о языке. Списывают текст, определяют его основную мысль, выделяют однородные члены и основы предложений. Определяют значение выделенного в тексте слова.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208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Синтаксис</w:t>
            </w:r>
          </w:p>
        </w:tc>
        <w:tc>
          <w:tcPr>
            <w:tcW w:w="907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Систематизируют знания о синтаксисе как разделе науки о языке. Списывают текст, определяют его основную мысль, выделяют однородные члены и основы предложений. Определяют значение выделенного в тексте слова.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209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907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итоговую контрольную работу.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E5411" w:rsidRPr="00046ED8" w:rsidTr="000A5922">
        <w:tc>
          <w:tcPr>
            <w:tcW w:w="946" w:type="dxa"/>
            <w:vAlign w:val="center"/>
          </w:tcPr>
          <w:p w:rsidR="00AE5411" w:rsidRPr="00046ED8" w:rsidRDefault="00AE5411" w:rsidP="00046ED8">
            <w:pPr>
              <w:numPr>
                <w:ilvl w:val="0"/>
                <w:numId w:val="11"/>
              </w:numPr>
              <w:tabs>
                <w:tab w:val="clear" w:pos="720"/>
              </w:tabs>
              <w:ind w:left="-122" w:right="-979" w:firstLine="0"/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210</w:t>
            </w:r>
          </w:p>
        </w:tc>
        <w:tc>
          <w:tcPr>
            <w:tcW w:w="384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Систематизация и обобщение на основе итоговой контрольной работы.</w:t>
            </w:r>
          </w:p>
        </w:tc>
        <w:tc>
          <w:tcPr>
            <w:tcW w:w="9070" w:type="dxa"/>
            <w:vAlign w:val="center"/>
          </w:tcPr>
          <w:p w:rsidR="00AE5411" w:rsidRPr="00046ED8" w:rsidRDefault="00AE5411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ошибки, допущенные в итоговой контрольной работе.</w:t>
            </w:r>
          </w:p>
        </w:tc>
        <w:tc>
          <w:tcPr>
            <w:tcW w:w="1370" w:type="dxa"/>
            <w:vAlign w:val="center"/>
          </w:tcPr>
          <w:p w:rsidR="00AE5411" w:rsidRPr="00046ED8" w:rsidRDefault="00AE5411" w:rsidP="00046ED8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</w:tbl>
    <w:p w:rsidR="007400A6" w:rsidRPr="00046ED8" w:rsidRDefault="00C7713E" w:rsidP="00046ED8">
      <w:pPr>
        <w:pStyle w:val="1"/>
        <w:ind w:left="0"/>
        <w:jc w:val="center"/>
        <w:rPr>
          <w:b/>
          <w:bCs/>
          <w:sz w:val="28"/>
          <w:szCs w:val="28"/>
        </w:rPr>
      </w:pPr>
      <w:r w:rsidRPr="00046ED8">
        <w:rPr>
          <w:b/>
          <w:bCs/>
          <w:sz w:val="28"/>
          <w:szCs w:val="28"/>
        </w:rPr>
        <w:t>7 класс.</w:t>
      </w:r>
    </w:p>
    <w:tbl>
      <w:tblPr>
        <w:tblW w:w="152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967"/>
        <w:gridCol w:w="8930"/>
        <w:gridCol w:w="1373"/>
      </w:tblGrid>
      <w:tr w:rsidR="00C7713E" w:rsidRPr="00046ED8" w:rsidTr="00D94630">
        <w:tc>
          <w:tcPr>
            <w:tcW w:w="959" w:type="dxa"/>
            <w:shd w:val="clear" w:color="auto" w:fill="DEEAF6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3967" w:type="dxa"/>
            <w:shd w:val="clear" w:color="auto" w:fill="DEEAF6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Тема раздела, урока, содержание урока</w:t>
            </w:r>
          </w:p>
        </w:tc>
        <w:tc>
          <w:tcPr>
            <w:tcW w:w="8930" w:type="dxa"/>
            <w:shd w:val="clear" w:color="auto" w:fill="DEEAF6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 xml:space="preserve">Характеристики основных видов </w:t>
            </w:r>
            <w:r w:rsidRPr="00046ED8">
              <w:rPr>
                <w:rFonts w:eastAsia="Times New Roman"/>
                <w:sz w:val="20"/>
                <w:szCs w:val="20"/>
              </w:rPr>
              <w:br/>
              <w:t>деятельности учащихся</w:t>
            </w:r>
          </w:p>
        </w:tc>
        <w:tc>
          <w:tcPr>
            <w:tcW w:w="1373" w:type="dxa"/>
            <w:shd w:val="clear" w:color="auto" w:fill="DEEAF6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Количество отводимых учебных часов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clear" w:pos="360"/>
                <w:tab w:val="num" w:pos="140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Русский язык как развивающее</w:t>
            </w:r>
            <w:r w:rsidRPr="00046ED8">
              <w:rPr>
                <w:sz w:val="20"/>
                <w:szCs w:val="20"/>
              </w:rPr>
              <w:softHyphen/>
              <w:t>ся явление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вопросы по содержанию текстов упражнений. Пишут дик</w:t>
            </w:r>
            <w:r w:rsidRPr="00046ED8">
              <w:rPr>
                <w:sz w:val="20"/>
                <w:szCs w:val="20"/>
              </w:rPr>
              <w:softHyphen/>
              <w:t>тант. Работают над лексикой текстов с целью осмыслить тему «Развитие языка». Создают аргументированный текст по теме. Попутно решают от</w:t>
            </w:r>
            <w:r w:rsidRPr="00046ED8">
              <w:rPr>
                <w:sz w:val="20"/>
                <w:szCs w:val="20"/>
              </w:rPr>
              <w:softHyphen/>
              <w:t>дельные вопросы лексики, синтаксиса, фонетики, орфографии.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ИЗУЧЕННОГО В 5</w:t>
            </w:r>
            <w:r w:rsidR="00D04879" w:rsidRPr="00046ED8">
              <w:rPr>
                <w:sz w:val="20"/>
                <w:szCs w:val="20"/>
              </w:rPr>
              <w:t>-</w:t>
            </w:r>
            <w:r w:rsidRPr="00046ED8">
              <w:rPr>
                <w:sz w:val="20"/>
                <w:szCs w:val="20"/>
              </w:rPr>
              <w:t>6 КЛАССАХ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7ч+1ч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Синтаксис. Синтаксический раз</w:t>
            </w:r>
            <w:r w:rsidRPr="00046ED8">
              <w:rPr>
                <w:sz w:val="20"/>
                <w:szCs w:val="20"/>
              </w:rPr>
              <w:softHyphen/>
              <w:t>бор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контрольные (диагностирующие) вопросы по теме. Состав</w:t>
            </w:r>
            <w:r w:rsidRPr="00046ED8">
              <w:rPr>
                <w:sz w:val="20"/>
                <w:szCs w:val="20"/>
              </w:rPr>
              <w:softHyphen/>
              <w:t>ляют словосочетания и предложения на близкие учащимся темы. Читают выразительно и списывают тексты, работая над орфограммами. Выполня</w:t>
            </w:r>
            <w:r w:rsidRPr="00046ED8">
              <w:rPr>
                <w:sz w:val="20"/>
                <w:szCs w:val="20"/>
              </w:rPr>
              <w:softHyphen/>
              <w:t>ют синтаксический разбор (полный и частичный).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Пунктуация. Пунктуационный разбор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контрольные (диагностические) вопросы, иллюстрируют от</w:t>
            </w:r>
            <w:r w:rsidRPr="00046ED8">
              <w:rPr>
                <w:sz w:val="20"/>
                <w:szCs w:val="20"/>
              </w:rPr>
              <w:softHyphen/>
              <w:t>веты своими примерами. Составляют из простых предложений сложные и анализируют их пунктуацию. Оформляют предложения с прямой речью и обращением и анализируют их пунктуацию. Пишут диктант.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Лексика и фразеология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контрольные (диагностические) вопросы. Работают над лек</w:t>
            </w:r>
            <w:r w:rsidRPr="00046ED8">
              <w:rPr>
                <w:sz w:val="20"/>
                <w:szCs w:val="20"/>
              </w:rPr>
              <w:softHyphen/>
              <w:t>сическим значением слов с толковым словарём. Подбирают примеры лек</w:t>
            </w:r>
            <w:r w:rsidRPr="00046ED8">
              <w:rPr>
                <w:sz w:val="20"/>
                <w:szCs w:val="20"/>
              </w:rPr>
              <w:softHyphen/>
              <w:t>сических явлений из литературных произведений. Читают интонационно правильно и списывают тексты, попутно работая над орфографией и пунк</w:t>
            </w:r>
            <w:r w:rsidRPr="00046ED8">
              <w:rPr>
                <w:sz w:val="20"/>
                <w:szCs w:val="20"/>
              </w:rPr>
              <w:softHyphen/>
              <w:t>туацией. Работают над особенностями употребления слов разных лексиче</w:t>
            </w:r>
            <w:r w:rsidRPr="00046ED8">
              <w:rPr>
                <w:sz w:val="20"/>
                <w:szCs w:val="20"/>
              </w:rPr>
              <w:softHyphen/>
              <w:t>ских групп. Пишут диктант.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Фонетика и орфография. Фонети</w:t>
            </w:r>
            <w:r w:rsidRPr="00046ED8">
              <w:rPr>
                <w:sz w:val="20"/>
                <w:szCs w:val="20"/>
              </w:rPr>
              <w:softHyphen/>
              <w:t>ческий разбор слов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контрольные (диагностические) вопросы, иллюстрируют от</w:t>
            </w:r>
            <w:r w:rsidRPr="00046ED8">
              <w:rPr>
                <w:sz w:val="20"/>
                <w:szCs w:val="20"/>
              </w:rPr>
              <w:softHyphen/>
              <w:t>веты своими примерами. Читают выразительно поэтические тексты. Вы</w:t>
            </w:r>
            <w:r w:rsidRPr="00046ED8">
              <w:rPr>
                <w:sz w:val="20"/>
                <w:szCs w:val="20"/>
              </w:rPr>
              <w:softHyphen/>
              <w:t>являют особенности русской фонетики. Выполняют фонетический разбор слов на основе определённого порядка. Работают над орфограммами с фо</w:t>
            </w:r>
            <w:r w:rsidRPr="00046ED8">
              <w:rPr>
                <w:sz w:val="20"/>
                <w:szCs w:val="20"/>
              </w:rPr>
              <w:softHyphen/>
              <w:t>нетическими опознавательными признаками. Читают и сжато пересказы</w:t>
            </w:r>
            <w:r w:rsidRPr="00046ED8">
              <w:rPr>
                <w:sz w:val="20"/>
                <w:szCs w:val="20"/>
              </w:rPr>
              <w:softHyphen/>
              <w:t>вают текст. Читают и озаглавливают текст, составляют план художествен</w:t>
            </w:r>
            <w:r w:rsidRPr="00046ED8">
              <w:rPr>
                <w:sz w:val="20"/>
                <w:szCs w:val="20"/>
              </w:rPr>
              <w:softHyphen/>
              <w:t>ного текста.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Словообразование и орфография. Морфемный и словообразователь</w:t>
            </w:r>
            <w:r w:rsidRPr="00046ED8">
              <w:rPr>
                <w:sz w:val="20"/>
                <w:szCs w:val="20"/>
              </w:rPr>
              <w:softHyphen/>
              <w:t>ный разбор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контрольные вопросы. Выполняют морфемный и словообра</w:t>
            </w:r>
            <w:r w:rsidRPr="00046ED8">
              <w:rPr>
                <w:sz w:val="20"/>
                <w:szCs w:val="20"/>
              </w:rPr>
              <w:softHyphen/>
              <w:t>зовательный разбор в соответствии с порядком разбора. Соотносят выбор орфограммы со словообразовательными условиями. Читают тексты, оза</w:t>
            </w:r>
            <w:r w:rsidRPr="00046ED8">
              <w:rPr>
                <w:sz w:val="20"/>
                <w:szCs w:val="20"/>
              </w:rPr>
              <w:softHyphen/>
              <w:t>главливают, списывают, мотивируют выбор орфограмм.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Морфология и орфография. Мор</w:t>
            </w:r>
            <w:r w:rsidRPr="00046ED8">
              <w:rPr>
                <w:sz w:val="20"/>
                <w:szCs w:val="20"/>
              </w:rPr>
              <w:softHyphen/>
              <w:t>фологический разбор слова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контрольные вопросы. Читают текст и рассуждают на ос</w:t>
            </w:r>
            <w:r w:rsidRPr="00046ED8">
              <w:rPr>
                <w:sz w:val="20"/>
                <w:szCs w:val="20"/>
              </w:rPr>
              <w:softHyphen/>
              <w:t>нове его содержания. Выполняют задание интегрированного характера — готовят доклад о М. В. Ломоносове. Развивают речь: формулируют основ</w:t>
            </w:r>
            <w:r w:rsidRPr="00046ED8">
              <w:rPr>
                <w:sz w:val="20"/>
                <w:szCs w:val="20"/>
              </w:rPr>
              <w:softHyphen/>
              <w:t>ную мысль текста, создают аргументативную часть высказывания. Клас</w:t>
            </w:r>
            <w:r w:rsidRPr="00046ED8">
              <w:rPr>
                <w:sz w:val="20"/>
                <w:szCs w:val="20"/>
              </w:rPr>
              <w:softHyphen/>
              <w:t>сифицируют части речи и выполняют морфологический разбор. Соотносят и обосновывают выбор орфограмм разных видов с морфологическими ус</w:t>
            </w:r>
            <w:r w:rsidRPr="00046ED8">
              <w:rPr>
                <w:sz w:val="20"/>
                <w:szCs w:val="20"/>
              </w:rPr>
              <w:softHyphen/>
              <w:t>ловиями и опознавательными признаками. Читают тексты выразительно, определяют тип и стиль, членение на абзацы, составляют вопросный план. Составляют таблицу на соотнесённость морфологии и орфографии. Выпол</w:t>
            </w:r>
            <w:r w:rsidRPr="00046ED8">
              <w:rPr>
                <w:sz w:val="20"/>
                <w:szCs w:val="20"/>
              </w:rPr>
              <w:softHyphen/>
              <w:t>няют письменно творческое задание по картине.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Контрольный диктант по теме «Повторение изученного в 5-6 классах»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Грамотно и каллиграфически правильно пишут под диктовку текст, включающий изученные орфограммы и пунктограммы.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РР Текст. Диалог. Стили речи.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Читают текст интонационно пра</w:t>
            </w:r>
            <w:r w:rsidRPr="00046ED8">
              <w:rPr>
                <w:sz w:val="20"/>
                <w:szCs w:val="20"/>
              </w:rPr>
              <w:softHyphen/>
              <w:t>вильно (осознанно), озаглавливают, находят языковые средства связи. Со</w:t>
            </w:r>
            <w:r w:rsidRPr="00046ED8">
              <w:rPr>
                <w:sz w:val="20"/>
                <w:szCs w:val="20"/>
              </w:rPr>
              <w:softHyphen/>
              <w:t>ставляют связный текст и озаглавливают его. Формулируют, что такое текст и каковы его типы. Определяют стиль текстов и обосновывают ответ. Соотносят сти</w:t>
            </w:r>
            <w:r w:rsidRPr="00046ED8">
              <w:rPr>
                <w:sz w:val="20"/>
                <w:szCs w:val="20"/>
              </w:rPr>
              <w:softHyphen/>
              <w:t>ли текстов и жанры. Определяют понятие диалога. Анализируют тексты, содержащие диалоги. Определяют виды диалогов. Анализируют диалоги, выделяя речевые за</w:t>
            </w:r>
            <w:r w:rsidRPr="00046ED8">
              <w:rPr>
                <w:sz w:val="20"/>
                <w:szCs w:val="20"/>
              </w:rPr>
              <w:softHyphen/>
              <w:t>дачи участников. Подбирают свои примеры текстов изучаемого стиля. Создают устное выступление в публи</w:t>
            </w:r>
            <w:r w:rsidRPr="00046ED8">
              <w:rPr>
                <w:sz w:val="20"/>
                <w:szCs w:val="20"/>
              </w:rPr>
              <w:softHyphen/>
              <w:t>цистическом стиле, записывают развёрнутый план и рабочие материалы. Выступают в аудитории с подготовленным текстом-убеждением.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МОРФОЛОГИЯ И ОРФОГРАФИЯ. КУЛЬТУРА РЕЧИ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Причастие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25ч+5ч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Причастие как часть речи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и характеризуют общекатегориальное значение, морфоло</w:t>
            </w:r>
            <w:r w:rsidRPr="00046ED8">
              <w:rPr>
                <w:sz w:val="20"/>
                <w:szCs w:val="20"/>
              </w:rPr>
              <w:softHyphen/>
              <w:t>гические признаки и синтаксическую роль причастия. Рассуждают с обоснованием своего мнения об особенностях причастия как части речи. Находят и дифференцируют причастия по указанным при</w:t>
            </w:r>
            <w:r w:rsidRPr="00046ED8">
              <w:rPr>
                <w:sz w:val="20"/>
                <w:szCs w:val="20"/>
              </w:rPr>
              <w:softHyphen/>
              <w:t>знакам в предложениях и текстах. Попутно работают над орфографией, пунктуацией, синтаксисом, стилями.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Склонение причастий и правопи</w:t>
            </w:r>
            <w:r w:rsidRPr="00046ED8">
              <w:rPr>
                <w:sz w:val="20"/>
                <w:szCs w:val="20"/>
              </w:rPr>
              <w:softHyphen/>
              <w:t>сание гласных в падежных оконча</w:t>
            </w:r>
            <w:r w:rsidRPr="00046ED8">
              <w:rPr>
                <w:sz w:val="20"/>
                <w:szCs w:val="20"/>
              </w:rPr>
              <w:softHyphen/>
              <w:t>ниях причастий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Выявляют путём наблюдений особенности склонения причастий. Скло</w:t>
            </w:r>
            <w:r w:rsidRPr="00046ED8">
              <w:rPr>
                <w:sz w:val="20"/>
                <w:szCs w:val="20"/>
              </w:rPr>
              <w:softHyphen/>
              <w:t>няют предложенные словосочетания. Усваивают правило написания глас</w:t>
            </w:r>
            <w:r w:rsidRPr="00046ED8">
              <w:rPr>
                <w:sz w:val="20"/>
                <w:szCs w:val="20"/>
              </w:rPr>
              <w:softHyphen/>
              <w:t>ных в падежных окончаниях причастий. Выполняют упражнения, руко</w:t>
            </w:r>
            <w:r w:rsidRPr="00046ED8">
              <w:rPr>
                <w:sz w:val="20"/>
                <w:szCs w:val="20"/>
              </w:rPr>
              <w:softHyphen/>
              <w:t>водствуясь усвоенным правилом.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Причастный оборот. Выделение причастного оборота запятыми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причастный оборот. Анализируют словосочетания с прича</w:t>
            </w:r>
            <w:r w:rsidRPr="00046ED8">
              <w:rPr>
                <w:sz w:val="20"/>
                <w:szCs w:val="20"/>
              </w:rPr>
              <w:softHyphen/>
              <w:t>стием. Опознают одиночные причастия и причастные обороты в предло</w:t>
            </w:r>
            <w:r w:rsidRPr="00046ED8">
              <w:rPr>
                <w:sz w:val="20"/>
                <w:szCs w:val="20"/>
              </w:rPr>
              <w:softHyphen/>
              <w:t>жениях. Анализируют условия обособления причастного оборота. Выпол</w:t>
            </w:r>
            <w:r w:rsidRPr="00046ED8">
              <w:rPr>
                <w:sz w:val="20"/>
                <w:szCs w:val="20"/>
              </w:rPr>
              <w:softHyphen/>
              <w:t>няют творческое задание — описание окрестностей с элементами рассуж</w:t>
            </w:r>
            <w:r w:rsidRPr="00046ED8">
              <w:rPr>
                <w:sz w:val="20"/>
                <w:szCs w:val="20"/>
              </w:rPr>
              <w:softHyphen/>
              <w:t>дения.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Причастный оборот. Выделение причастного оборота запятыми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причастный оборот. Анализируют словосочетания с прича</w:t>
            </w:r>
            <w:r w:rsidRPr="00046ED8">
              <w:rPr>
                <w:sz w:val="20"/>
                <w:szCs w:val="20"/>
              </w:rPr>
              <w:softHyphen/>
              <w:t>стием. Опознают одиночные причастия и причастные обороты в предло</w:t>
            </w:r>
            <w:r w:rsidRPr="00046ED8">
              <w:rPr>
                <w:sz w:val="20"/>
                <w:szCs w:val="20"/>
              </w:rPr>
              <w:softHyphen/>
              <w:t>жениях. Анализируют условия обособления причастного оборота. Выпол</w:t>
            </w:r>
            <w:r w:rsidRPr="00046ED8">
              <w:rPr>
                <w:sz w:val="20"/>
                <w:szCs w:val="20"/>
              </w:rPr>
              <w:softHyphen/>
              <w:t>няют творческое задание — описание окрестностей с элементами рассуж</w:t>
            </w:r>
            <w:r w:rsidRPr="00046ED8">
              <w:rPr>
                <w:sz w:val="20"/>
                <w:szCs w:val="20"/>
              </w:rPr>
              <w:softHyphen/>
              <w:t>дения.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РРОписание внешности человека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Знакомятся с основными видами словесного описания внешности чело</w:t>
            </w:r>
            <w:r w:rsidRPr="00046ED8">
              <w:rPr>
                <w:sz w:val="20"/>
                <w:szCs w:val="20"/>
              </w:rPr>
              <w:softHyphen/>
              <w:t>века. Читают разные литературные тексты с описанием внешности. Ана</w:t>
            </w:r>
            <w:r w:rsidRPr="00046ED8">
              <w:rPr>
                <w:sz w:val="20"/>
                <w:szCs w:val="20"/>
              </w:rPr>
              <w:softHyphen/>
              <w:t>лизируют роль причастных оборотов и причастий в портретных характе</w:t>
            </w:r>
            <w:r w:rsidRPr="00046ED8">
              <w:rPr>
                <w:sz w:val="20"/>
                <w:szCs w:val="20"/>
              </w:rPr>
              <w:softHyphen/>
              <w:t>ристиках.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РРОписание внешности человека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Знакомятся с основными видами словесного описания внешности чело</w:t>
            </w:r>
            <w:r w:rsidRPr="00046ED8">
              <w:rPr>
                <w:sz w:val="20"/>
                <w:szCs w:val="20"/>
              </w:rPr>
              <w:softHyphen/>
              <w:t>века. Читают разные литературные тексты с описанием внешности. Ана</w:t>
            </w:r>
            <w:r w:rsidRPr="00046ED8">
              <w:rPr>
                <w:sz w:val="20"/>
                <w:szCs w:val="20"/>
              </w:rPr>
              <w:softHyphen/>
              <w:t>лизируют роль причастных оборотов и причастий в портретных характе</w:t>
            </w:r>
            <w:r w:rsidRPr="00046ED8">
              <w:rPr>
                <w:sz w:val="20"/>
                <w:szCs w:val="20"/>
              </w:rPr>
              <w:softHyphen/>
              <w:t>ристиках.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Действительные и страдательные причастия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материал для наблюдений. Знакомятся с определением действительных и страдательных причастий. Опознают разные причастия, используя образец рассуждения. Отрабатывают пунктуацию при причаст</w:t>
            </w:r>
            <w:r w:rsidRPr="00046ED8">
              <w:rPr>
                <w:sz w:val="20"/>
                <w:szCs w:val="20"/>
              </w:rPr>
              <w:softHyphen/>
              <w:t>ных оборотах.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Краткие и полные страдательные причастия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краткие и полные формы страдательных причастий. Работают по образцу над формой причастий. Определяют синтаксиче</w:t>
            </w:r>
            <w:r w:rsidRPr="00046ED8">
              <w:rPr>
                <w:sz w:val="20"/>
                <w:szCs w:val="20"/>
              </w:rPr>
              <w:softHyphen/>
              <w:t>скую роль причастия в предложении. Пишут свободный диктант.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Действительные причастия на</w:t>
            </w:r>
            <w:r w:rsidRPr="00046ED8">
              <w:rPr>
                <w:sz w:val="20"/>
                <w:szCs w:val="20"/>
              </w:rPr>
              <w:softHyphen/>
              <w:t>стоящего времени. Гласные в суф</w:t>
            </w:r>
            <w:r w:rsidRPr="00046ED8">
              <w:rPr>
                <w:sz w:val="20"/>
                <w:szCs w:val="20"/>
              </w:rPr>
              <w:softHyphen/>
              <w:t>фиксах действительных причастий настоящего времени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действительные причастия настоящего времени.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Работают с таблицей и материалом для ознакомления. Образуют дей</w:t>
            </w:r>
            <w:r w:rsidRPr="00046ED8">
              <w:rPr>
                <w:sz w:val="20"/>
                <w:szCs w:val="20"/>
              </w:rPr>
              <w:softHyphen/>
              <w:t>ствительные причастия от разных глаголов. Изучают правило выбора ор</w:t>
            </w:r>
            <w:r w:rsidRPr="00046ED8">
              <w:rPr>
                <w:sz w:val="20"/>
                <w:szCs w:val="20"/>
              </w:rPr>
              <w:softHyphen/>
              <w:t>фограммы в данных причастиях. Выполняют упражнения, руководству</w:t>
            </w:r>
            <w:r w:rsidRPr="00046ED8">
              <w:rPr>
                <w:sz w:val="20"/>
                <w:szCs w:val="20"/>
              </w:rPr>
              <w:softHyphen/>
              <w:t>ясь усвоенным правилом. Работают с текстом, насыщенным причастиями.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Действительные причастия про</w:t>
            </w:r>
            <w:r w:rsidRPr="00046ED8">
              <w:rPr>
                <w:sz w:val="20"/>
                <w:szCs w:val="20"/>
              </w:rPr>
              <w:softHyphen/>
              <w:t>шедшего времени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действительные причастия прошедшего времени. Работают по таблице и с материалом для ознакомления. Образуют при</w:t>
            </w:r>
            <w:r w:rsidRPr="00046ED8">
              <w:rPr>
                <w:sz w:val="20"/>
                <w:szCs w:val="20"/>
              </w:rPr>
              <w:softHyphen/>
              <w:t>частия от разных глаголов. Работают с литературными примерами, насы</w:t>
            </w:r>
            <w:r w:rsidRPr="00046ED8">
              <w:rPr>
                <w:sz w:val="20"/>
                <w:szCs w:val="20"/>
              </w:rPr>
              <w:softHyphen/>
              <w:t>щенными причастиями изучаемой формы.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РР Изложение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изложение от 3-го лица.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Страдательные причастия насто</w:t>
            </w:r>
            <w:r w:rsidRPr="00046ED8">
              <w:rPr>
                <w:sz w:val="20"/>
                <w:szCs w:val="20"/>
              </w:rPr>
              <w:softHyphen/>
              <w:t>ящего времени. Гласные в суффик</w:t>
            </w:r>
            <w:r w:rsidRPr="00046ED8">
              <w:rPr>
                <w:sz w:val="20"/>
                <w:szCs w:val="20"/>
              </w:rPr>
              <w:softHyphen/>
              <w:t>сах страдательных причастий на</w:t>
            </w:r>
            <w:r w:rsidRPr="00046ED8">
              <w:rPr>
                <w:sz w:val="20"/>
                <w:szCs w:val="20"/>
              </w:rPr>
              <w:softHyphen/>
              <w:t>стоящего времени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страдательные причастия настоящего времени.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Работают с таблицей и материалом для ознакомления. Усваивают пра</w:t>
            </w:r>
            <w:r w:rsidRPr="00046ED8">
              <w:rPr>
                <w:sz w:val="20"/>
                <w:szCs w:val="20"/>
              </w:rPr>
              <w:softHyphen/>
              <w:t>вило выбора суффикса в страдательных причастиях. Образуют причастия от разных глаголов. Преобразуют сложное предложение в простое с при</w:t>
            </w:r>
            <w:r w:rsidRPr="00046ED8">
              <w:rPr>
                <w:sz w:val="20"/>
                <w:szCs w:val="20"/>
              </w:rPr>
              <w:softHyphen/>
              <w:t>частным оборотом. Заменяют действительные причастия на страдатель</w:t>
            </w:r>
            <w:r w:rsidRPr="00046ED8">
              <w:rPr>
                <w:sz w:val="20"/>
                <w:szCs w:val="20"/>
              </w:rPr>
              <w:softHyphen/>
              <w:t>ные. Пишут диктант.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Страдательные причастия про</w:t>
            </w:r>
            <w:r w:rsidRPr="00046ED8">
              <w:rPr>
                <w:sz w:val="20"/>
                <w:szCs w:val="20"/>
              </w:rPr>
              <w:softHyphen/>
              <w:t>шедшего времени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страдательные причастия прошедшего времени. Работают с таблицей и материалом для ознакомления. Образуют страда</w:t>
            </w:r>
            <w:r w:rsidRPr="00046ED8">
              <w:rPr>
                <w:sz w:val="20"/>
                <w:szCs w:val="20"/>
              </w:rPr>
              <w:softHyphen/>
              <w:t>тельные причастия от разных глаголов. Списывают предложения с прича</w:t>
            </w:r>
            <w:r w:rsidRPr="00046ED8">
              <w:rPr>
                <w:sz w:val="20"/>
                <w:szCs w:val="20"/>
              </w:rPr>
              <w:softHyphen/>
              <w:t>стиями, работая над пунктуацией и орфографией. Анализируют таблицу.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Гласные перед н в полных и кратких страдательных прича</w:t>
            </w:r>
            <w:r w:rsidRPr="00046ED8">
              <w:rPr>
                <w:sz w:val="20"/>
                <w:szCs w:val="20"/>
              </w:rPr>
              <w:softHyphen/>
              <w:t>стиях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гласных перед н в полных и кратких страдательных причастиях.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Состав</w:t>
            </w:r>
            <w:r w:rsidRPr="00046ED8">
              <w:rPr>
                <w:sz w:val="20"/>
                <w:szCs w:val="20"/>
              </w:rPr>
              <w:softHyphen/>
              <w:t>ляют свои словосочетания и предложения с указанными причастиями для описания внешности человека. Проводят самопроверку усвоенного правила.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Гласные перед н в полных и кратких страдательных прича</w:t>
            </w:r>
            <w:r w:rsidRPr="00046ED8">
              <w:rPr>
                <w:sz w:val="20"/>
                <w:szCs w:val="20"/>
              </w:rPr>
              <w:softHyphen/>
              <w:t>стиях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гласных перед н в полных и кратких страдательных причастиях.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Состав</w:t>
            </w:r>
            <w:r w:rsidRPr="00046ED8">
              <w:rPr>
                <w:sz w:val="20"/>
                <w:szCs w:val="20"/>
              </w:rPr>
              <w:softHyphen/>
              <w:t>ляют свои словосочетания и предложения с указанными причастиями для описания внешности человека. Проводят самопроверку усвоенного правила.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Одна и две буквы н в суффиксах страдательных причастий прошед</w:t>
            </w:r>
            <w:r w:rsidRPr="00046ED8">
              <w:rPr>
                <w:sz w:val="20"/>
                <w:szCs w:val="20"/>
              </w:rPr>
              <w:softHyphen/>
              <w:t>шего времени. Одна буква н в от</w:t>
            </w:r>
            <w:r w:rsidRPr="00046ED8">
              <w:rPr>
                <w:sz w:val="20"/>
                <w:szCs w:val="20"/>
              </w:rPr>
              <w:softHyphen/>
              <w:t>глагольных прилагательных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правила написания одной и двух букв в в суффиксах стра</w:t>
            </w:r>
            <w:r w:rsidRPr="00046ED8">
              <w:rPr>
                <w:sz w:val="20"/>
                <w:szCs w:val="20"/>
              </w:rPr>
              <w:softHyphen/>
              <w:t>дательных причастий прошедшего времени и одной буквы н в отглаголь</w:t>
            </w:r>
            <w:r w:rsidRPr="00046ED8">
              <w:rPr>
                <w:sz w:val="20"/>
                <w:szCs w:val="20"/>
              </w:rPr>
              <w:softHyphen/>
              <w:t>ных прилагательных.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Работают по материалу для наблюдений. Списывают литературный текст, работая над пунктуацией и орфографией. Читают выразительно текст.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Одна и две буквы н в суффиксах страдательных причастий прошед</w:t>
            </w:r>
            <w:r w:rsidRPr="00046ED8">
              <w:rPr>
                <w:sz w:val="20"/>
                <w:szCs w:val="20"/>
              </w:rPr>
              <w:softHyphen/>
              <w:t xml:space="preserve">шего </w:t>
            </w:r>
            <w:r w:rsidRPr="00046ED8">
              <w:rPr>
                <w:sz w:val="20"/>
                <w:szCs w:val="20"/>
              </w:rPr>
              <w:lastRenderedPageBreak/>
              <w:t>времени. Одна буква н в от</w:t>
            </w:r>
            <w:r w:rsidRPr="00046ED8">
              <w:rPr>
                <w:sz w:val="20"/>
                <w:szCs w:val="20"/>
              </w:rPr>
              <w:softHyphen/>
              <w:t>глагольных прилагательных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Усваивают правила написания одной и двух букв в в суффиксах стра</w:t>
            </w:r>
            <w:r w:rsidRPr="00046ED8">
              <w:rPr>
                <w:sz w:val="20"/>
                <w:szCs w:val="20"/>
              </w:rPr>
              <w:softHyphen/>
              <w:t>дательных причастий прошедшего времени и одной буквы н в отглаголь</w:t>
            </w:r>
            <w:r w:rsidRPr="00046ED8">
              <w:rPr>
                <w:sz w:val="20"/>
                <w:szCs w:val="20"/>
              </w:rPr>
              <w:softHyphen/>
              <w:t>ных прилагательных.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Выполняют упражнения, руководствуясь усвоенным правилом. Работают по материалу для наблюдений. Списывают литературный текст, работая над пунктуацией и орфографией. Читают выразительно текст.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Одна и две буквы к в суффиксах кратких страдательных причастий и в кратких отглагольных прила</w:t>
            </w:r>
            <w:r w:rsidRPr="00046ED8">
              <w:rPr>
                <w:sz w:val="20"/>
                <w:szCs w:val="20"/>
              </w:rPr>
              <w:softHyphen/>
              <w:t>гательных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правила написания одной и двух букв н в суффиксах крат</w:t>
            </w:r>
            <w:r w:rsidRPr="00046ED8">
              <w:rPr>
                <w:sz w:val="20"/>
                <w:szCs w:val="20"/>
              </w:rPr>
              <w:softHyphen/>
              <w:t>ких страдательных причастий и кратких отглагольных прилагательных.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Работают по материалу для наблюдений. Производят различные замены глаголов на краткие причастия или прилагательных на однокоренные причастия. Читают и списывают текст, расставляя знаки препинания и выделяя суффиксы; работают над типом и стилем текста.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Одна и две буквы к в суффиксах кратких страдательных причастий и в кратких отглагольных прила</w:t>
            </w:r>
            <w:r w:rsidRPr="00046ED8">
              <w:rPr>
                <w:sz w:val="20"/>
                <w:szCs w:val="20"/>
              </w:rPr>
              <w:softHyphen/>
              <w:t>гательных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правила написания одной и двух букв н в суффиксах крат</w:t>
            </w:r>
            <w:r w:rsidRPr="00046ED8">
              <w:rPr>
                <w:sz w:val="20"/>
                <w:szCs w:val="20"/>
              </w:rPr>
              <w:softHyphen/>
              <w:t>ких страдательных причастий и кратких отглагольных прилагательных.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Работают по материалу для наблюдений. Производят различные замены глаголов на краткие причастия или прилагательных на однокоренные причастия. Читают и списывают текст, расставляя знаки препинания и выделяя суффиксы; работают над типом и стилем текста.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РР Изложение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выборочное изло</w:t>
            </w:r>
            <w:r w:rsidRPr="00046ED8">
              <w:rPr>
                <w:sz w:val="20"/>
                <w:szCs w:val="20"/>
              </w:rPr>
              <w:softHyphen/>
              <w:t>жение.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РР Изложение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выборочное изло</w:t>
            </w:r>
            <w:r w:rsidRPr="00046ED8">
              <w:rPr>
                <w:sz w:val="20"/>
                <w:szCs w:val="20"/>
              </w:rPr>
              <w:softHyphen/>
              <w:t>жение.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Морфологический разбор прича</w:t>
            </w:r>
            <w:r w:rsidRPr="00046ED8">
              <w:rPr>
                <w:sz w:val="20"/>
                <w:szCs w:val="20"/>
              </w:rPr>
              <w:softHyphen/>
              <w:t>стия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Характеризуют причастие по его морфологическим признакам и синтак</w:t>
            </w:r>
            <w:r w:rsidRPr="00046ED8">
              <w:rPr>
                <w:sz w:val="20"/>
                <w:szCs w:val="20"/>
              </w:rPr>
              <w:softHyphen/>
              <w:t>сической роли. Выполняют устный и письменный морфологический раз</w:t>
            </w:r>
            <w:r w:rsidRPr="00046ED8">
              <w:rPr>
                <w:sz w:val="20"/>
                <w:szCs w:val="20"/>
              </w:rPr>
              <w:softHyphen/>
              <w:t>бор причастий. Читают текст, обращая внимание на интонацию перечис</w:t>
            </w:r>
            <w:r w:rsidRPr="00046ED8">
              <w:rPr>
                <w:sz w:val="20"/>
                <w:szCs w:val="20"/>
              </w:rPr>
              <w:softHyphen/>
              <w:t>ления.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Контрольная работа по теме «Причастие»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Опознают главные и второстепенные члены предложения. Выделяют основы в предложениях. Определяют признаки, способы выражения подлежащего, его связь со сказуемым.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Слитное и раздельное написание не с причастиями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слитного и раздельного написания не с причастиями.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Вырази</w:t>
            </w:r>
            <w:r w:rsidRPr="00046ED8">
              <w:rPr>
                <w:sz w:val="20"/>
                <w:szCs w:val="20"/>
              </w:rPr>
              <w:softHyphen/>
              <w:t>тельно читают текст, работая над его особенностями. Тренируются в раз</w:t>
            </w:r>
            <w:r w:rsidRPr="00046ED8">
              <w:rPr>
                <w:sz w:val="20"/>
                <w:szCs w:val="20"/>
              </w:rPr>
              <w:softHyphen/>
              <w:t xml:space="preserve">ных видах </w:t>
            </w:r>
            <w:r w:rsidR="00D94630" w:rsidRPr="00046ED8">
              <w:rPr>
                <w:sz w:val="20"/>
                <w:szCs w:val="20"/>
              </w:rPr>
              <w:t>орфограмм,</w:t>
            </w:r>
            <w:r w:rsidRPr="00046ED8">
              <w:rPr>
                <w:sz w:val="20"/>
                <w:szCs w:val="20"/>
              </w:rPr>
              <w:t xml:space="preserve"> связанных с написанием не (слитно или раздель</w:t>
            </w:r>
            <w:r w:rsidRPr="00046ED8">
              <w:rPr>
                <w:sz w:val="20"/>
                <w:szCs w:val="20"/>
              </w:rPr>
              <w:softHyphen/>
              <w:t>но).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Слитное и раздельное написание не с причастиями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слитного и раздельного написания не с причастиями.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Вырази</w:t>
            </w:r>
            <w:r w:rsidRPr="00046ED8">
              <w:rPr>
                <w:sz w:val="20"/>
                <w:szCs w:val="20"/>
              </w:rPr>
              <w:softHyphen/>
              <w:t>тельно читают текст, работая над его особенностями. Тренируются в раз</w:t>
            </w:r>
            <w:r w:rsidRPr="00046ED8">
              <w:rPr>
                <w:sz w:val="20"/>
                <w:szCs w:val="20"/>
              </w:rPr>
              <w:softHyphen/>
              <w:t xml:space="preserve">ных видах </w:t>
            </w:r>
            <w:r w:rsidR="00D94630" w:rsidRPr="00046ED8">
              <w:rPr>
                <w:sz w:val="20"/>
                <w:szCs w:val="20"/>
              </w:rPr>
              <w:t>орфограмм,</w:t>
            </w:r>
            <w:r w:rsidRPr="00046ED8">
              <w:rPr>
                <w:sz w:val="20"/>
                <w:szCs w:val="20"/>
              </w:rPr>
              <w:t xml:space="preserve"> связанных с написанием не (слитно или раздель</w:t>
            </w:r>
            <w:r w:rsidRPr="00046ED8">
              <w:rPr>
                <w:sz w:val="20"/>
                <w:szCs w:val="20"/>
              </w:rPr>
              <w:softHyphen/>
              <w:t>но).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Буквы е и ё после шипящих в суффиксах страдательных прича</w:t>
            </w:r>
            <w:r w:rsidRPr="00046ED8">
              <w:rPr>
                <w:sz w:val="20"/>
                <w:szCs w:val="20"/>
              </w:rPr>
              <w:softHyphen/>
              <w:t>стий прошедшего времени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букв е и ё после шипящих в суффиксах страдательных причастий прошедшего времени.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Пишут словарный диктант и составляют свои предложения. Собирают материал к сочинению — описанию внешности человека, пишут сочинение.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Буквы е и ё после шипящих в суффиксах страдательных прича</w:t>
            </w:r>
            <w:r w:rsidRPr="00046ED8">
              <w:rPr>
                <w:sz w:val="20"/>
                <w:szCs w:val="20"/>
              </w:rPr>
              <w:softHyphen/>
              <w:t>стий прошедшего времени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букв е и ё после шипящих в суффиксах страдательных причастий прошедшего времени.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Выполняют упражнения, руководствуясь усвоенным правилом. Пишут словарный диктант и составляют свои предложения. Собирают материал к сочинению — описанию внешности человека, пишут сочинение.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</w:tr>
      <w:tr w:rsidR="00C7713E" w:rsidRPr="00046ED8" w:rsidTr="00D94630">
        <w:trPr>
          <w:trHeight w:val="417"/>
        </w:trPr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«Причастие»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контрольные вопросы и выполняют контрольные задания. Составляют и заполняют таблицы. Распределяют причастия в зависимо</w:t>
            </w:r>
            <w:r w:rsidRPr="00046ED8">
              <w:rPr>
                <w:sz w:val="20"/>
                <w:szCs w:val="20"/>
              </w:rPr>
              <w:softHyphen/>
              <w:t>сти от видов орфограмм. Пишут свободный диктант. Подбирают собствен</w:t>
            </w:r>
            <w:r w:rsidRPr="00046ED8">
              <w:rPr>
                <w:sz w:val="20"/>
                <w:szCs w:val="20"/>
              </w:rPr>
              <w:softHyphen/>
              <w:t>ные примеры из произведений художественной литературы на изученную тему.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КР Контрольный диктант  по теме «Причастие»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Грамотно и каллиграфически правильно пишут под диктовку текст, включающий изученные орфограммы и пунктограммы.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Анализируют и исправляют допущенные ошибки.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Деепричастие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10ч+2ч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Деепричастие как часть речи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и характеризуют общекатегориальное значение, морфоло</w:t>
            </w:r>
            <w:r w:rsidRPr="00046ED8">
              <w:rPr>
                <w:sz w:val="20"/>
                <w:szCs w:val="20"/>
              </w:rPr>
              <w:softHyphen/>
              <w:t>гические признаки и синтаксическую роль деепричастия. Опознают дее</w:t>
            </w:r>
            <w:r w:rsidRPr="00046ED8">
              <w:rPr>
                <w:sz w:val="20"/>
                <w:szCs w:val="20"/>
              </w:rPr>
              <w:softHyphen/>
              <w:t>причастия как самостоятельную часть речи.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Читают тексты в упражнениях, определяют их тип и стиль, списывают, попутно работают над орфографией. Корректируют предложения с нару</w:t>
            </w:r>
            <w:r w:rsidRPr="00046ED8">
              <w:rPr>
                <w:sz w:val="20"/>
                <w:szCs w:val="20"/>
              </w:rPr>
              <w:softHyphen/>
              <w:t>шением нормы в употреблении деепричастий.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Деепричастный оборот. Запятые при деепричастном обороте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деепричастный оборот. Опознают деепричастные обороты и отмечают их с помощью графических обозначений. Читают текст, определяют его тип и стиль, структуру, составляют во</w:t>
            </w:r>
            <w:r w:rsidRPr="00046ED8">
              <w:rPr>
                <w:sz w:val="20"/>
                <w:szCs w:val="20"/>
              </w:rPr>
              <w:softHyphen/>
              <w:t>просный план. Заменяют глаголы на деепричастия при выполнении упраж</w:t>
            </w:r>
            <w:r w:rsidRPr="00046ED8">
              <w:rPr>
                <w:sz w:val="20"/>
                <w:szCs w:val="20"/>
              </w:rPr>
              <w:softHyphen/>
              <w:t>нений. Формируют навык обособления деепричастия и деепричастных обо</w:t>
            </w:r>
            <w:r w:rsidRPr="00046ED8">
              <w:rPr>
                <w:sz w:val="20"/>
                <w:szCs w:val="20"/>
              </w:rPr>
              <w:softHyphen/>
              <w:t>ротов. Составляют свои предложения по рисункам и схемам. Уточняют функцию деепричастия в художественном тексте.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Деепричастный оборот. Запятые при деепричастном обороте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деепричастный оборот. Опознают деепричастные обороты и отмечают их с помощью графических обозначений. Читают текст, определяют его тип и стиль, структуру, составляют во</w:t>
            </w:r>
            <w:r w:rsidRPr="00046ED8">
              <w:rPr>
                <w:sz w:val="20"/>
                <w:szCs w:val="20"/>
              </w:rPr>
              <w:softHyphen/>
              <w:t>просный план. Заменяют глаголы на деепричастия при выполнении упраж</w:t>
            </w:r>
            <w:r w:rsidRPr="00046ED8">
              <w:rPr>
                <w:sz w:val="20"/>
                <w:szCs w:val="20"/>
              </w:rPr>
              <w:softHyphen/>
              <w:t>нений. Формируют навык обособления деепричастия и деепричастных обо</w:t>
            </w:r>
            <w:r w:rsidRPr="00046ED8">
              <w:rPr>
                <w:sz w:val="20"/>
                <w:szCs w:val="20"/>
              </w:rPr>
              <w:softHyphen/>
              <w:t>ротов. Составляют свои предложения по рисункам и схемам. Уточняют функцию деепричастия в художественном тексте.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Раздельное написание не с дее</w:t>
            </w:r>
            <w:r w:rsidRPr="00046ED8">
              <w:rPr>
                <w:sz w:val="20"/>
                <w:szCs w:val="20"/>
              </w:rPr>
              <w:softHyphen/>
              <w:t>причастиями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не с деепричастиями. Выполняют упражнения, руководствуясь усвоенным правилом.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Деепричастия несовершенного вида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деепричастия несовершенного вида.Анализируют материал таблицы. Образуют деепричастия несовершенно</w:t>
            </w:r>
            <w:r w:rsidRPr="00046ED8">
              <w:rPr>
                <w:sz w:val="20"/>
                <w:szCs w:val="20"/>
              </w:rPr>
              <w:softHyphen/>
              <w:t>го вида, выделяя суффиксы. Списывают, тренируясь в опознавании и обо</w:t>
            </w:r>
            <w:r w:rsidRPr="00046ED8">
              <w:rPr>
                <w:sz w:val="20"/>
                <w:szCs w:val="20"/>
              </w:rPr>
              <w:softHyphen/>
              <w:t>соблении деепричастий и деепричастных оборотов.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Деепричастия совершенного вида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деепричастия совершенного вида.Анализируют материал таблицы. Выполняют тренировочные упражне</w:t>
            </w:r>
            <w:r w:rsidRPr="00046ED8">
              <w:rPr>
                <w:sz w:val="20"/>
                <w:szCs w:val="20"/>
              </w:rPr>
              <w:softHyphen/>
              <w:t>ния. Пишут диктант.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РР Сочинение по картине С.Григорьева «Вратарь»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Составляют рассказ по картине.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РР Сочинение по картине С.Григорьева «Вратарь»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Составляют рассказ по картине.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Морфологический разбор деепри</w:t>
            </w:r>
            <w:r w:rsidRPr="00046ED8">
              <w:rPr>
                <w:sz w:val="20"/>
                <w:szCs w:val="20"/>
              </w:rPr>
              <w:softHyphen/>
              <w:t>частия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Характеризуют деепричастие по его морфологическим признакам и си</w:t>
            </w:r>
            <w:r w:rsidRPr="00046ED8">
              <w:rPr>
                <w:sz w:val="20"/>
                <w:szCs w:val="20"/>
              </w:rPr>
              <w:softHyphen/>
              <w:t>нтаксической роли.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устный и письменный морфологический разбор дееприча</w:t>
            </w:r>
            <w:r w:rsidRPr="00046ED8">
              <w:rPr>
                <w:sz w:val="20"/>
                <w:szCs w:val="20"/>
              </w:rPr>
              <w:softHyphen/>
              <w:t>стий.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свободный диктант по отрывку из художественного произведе</w:t>
            </w:r>
            <w:r w:rsidRPr="00046ED8">
              <w:rPr>
                <w:sz w:val="20"/>
                <w:szCs w:val="20"/>
              </w:rPr>
              <w:softHyphen/>
              <w:t>ния.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«Деепричастие»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контрольные вопросы. Готовят сообщение по изученной теме на основе сложного плана со своими примерами. Образуют различ</w:t>
            </w:r>
            <w:r w:rsidRPr="00046ED8">
              <w:rPr>
                <w:sz w:val="20"/>
                <w:szCs w:val="20"/>
              </w:rPr>
              <w:softHyphen/>
              <w:t>ные формы глаголов и деепричастий. Списывают текст, работая над от</w:t>
            </w:r>
            <w:r w:rsidRPr="00046ED8">
              <w:rPr>
                <w:sz w:val="20"/>
                <w:szCs w:val="20"/>
              </w:rPr>
              <w:softHyphen/>
              <w:t>дельными видами орфографии и пунктуационным выделением дееприча</w:t>
            </w:r>
            <w:r w:rsidRPr="00046ED8">
              <w:rPr>
                <w:sz w:val="20"/>
                <w:szCs w:val="20"/>
              </w:rPr>
              <w:softHyphen/>
              <w:t>стий и деепричастных оборотов. Самостоятельно составляют таблицу обоб</w:t>
            </w:r>
            <w:r w:rsidRPr="00046ED8">
              <w:rPr>
                <w:sz w:val="20"/>
                <w:szCs w:val="20"/>
              </w:rPr>
              <w:softHyphen/>
              <w:t>щающего характера.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Контрольная работа по теме «Деепричастие»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Выполняют контрольную работу.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Анализируют и ис</w:t>
            </w:r>
            <w:r w:rsidR="00D04879" w:rsidRPr="00046ED8">
              <w:rPr>
                <w:rFonts w:eastAsia="Times New Roman"/>
                <w:sz w:val="20"/>
                <w:szCs w:val="20"/>
              </w:rPr>
              <w:t xml:space="preserve">правляют допущенные ошибки 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Наречие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18ч+4ч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Наречие как часть речи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и характеризуют общекатегориальное значение, морфоло</w:t>
            </w:r>
            <w:r w:rsidRPr="00046ED8">
              <w:rPr>
                <w:sz w:val="20"/>
                <w:szCs w:val="20"/>
              </w:rPr>
              <w:softHyphen/>
              <w:t>гические признаки и синтаксическую роль наречия.Выписывают наречия в словосочетаниях с другими словами. Читают тек</w:t>
            </w:r>
            <w:r w:rsidRPr="00046ED8">
              <w:rPr>
                <w:sz w:val="20"/>
                <w:szCs w:val="20"/>
              </w:rPr>
              <w:softHyphen/>
              <w:t>сты и рассуждают об оправданности употребления наречий с точки зре</w:t>
            </w:r>
            <w:r w:rsidRPr="00046ED8">
              <w:rPr>
                <w:sz w:val="20"/>
                <w:szCs w:val="20"/>
              </w:rPr>
              <w:softHyphen/>
              <w:t>ния норм литературного языка и функции наречий.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Смысловые группы наречий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наречия разных разрядов.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РР Сочинение по картине И.Попова «Первый снег»</w:t>
            </w:r>
          </w:p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Составляют и записывают рассказ с использованием в нём наречий. Выполняют творческое задание по кар</w:t>
            </w:r>
            <w:r w:rsidRPr="00046ED8">
              <w:rPr>
                <w:sz w:val="20"/>
                <w:szCs w:val="20"/>
              </w:rPr>
              <w:softHyphen/>
              <w:t>тине.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степени сравнения наречий. Образуют разные формы наре</w:t>
            </w:r>
            <w:r w:rsidRPr="00046ED8">
              <w:rPr>
                <w:sz w:val="20"/>
                <w:szCs w:val="20"/>
              </w:rPr>
              <w:softHyphen/>
              <w:t>чий. Работают с текстами, опознавая наречия в разных формах. Пишут диктант.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степени сравнения наречий. Образуют разные формы наре</w:t>
            </w:r>
            <w:r w:rsidRPr="00046ED8">
              <w:rPr>
                <w:sz w:val="20"/>
                <w:szCs w:val="20"/>
              </w:rPr>
              <w:softHyphen/>
              <w:t>чий. Работают с текстами, опознавая наречия в разных формах. Пишут диктант.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Морфологический разбор наре</w:t>
            </w:r>
            <w:r w:rsidRPr="00046ED8">
              <w:rPr>
                <w:sz w:val="20"/>
                <w:szCs w:val="20"/>
              </w:rPr>
              <w:softHyphen/>
              <w:t>чия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Характеризуют наречие по его морфологическим признакам и синтак</w:t>
            </w:r>
            <w:r w:rsidRPr="00046ED8">
              <w:rPr>
                <w:sz w:val="20"/>
                <w:szCs w:val="20"/>
              </w:rPr>
              <w:softHyphen/>
              <w:t>сической роли. Выполняют морфологические разборы наречий. Попутно работают с разными видами орфограмм. Пишут рассуждения на предло</w:t>
            </w:r>
            <w:r w:rsidRPr="00046ED8">
              <w:rPr>
                <w:sz w:val="20"/>
                <w:szCs w:val="20"/>
              </w:rPr>
              <w:softHyphen/>
              <w:t>женную тему на основе прочитанного текста. Пишут диктант по памяти.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Слитное и раздельное написание не с наречиями на о и е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слитного и раздельного написания не с наречиями на о и е.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Трени</w:t>
            </w:r>
            <w:r w:rsidRPr="00046ED8">
              <w:rPr>
                <w:sz w:val="20"/>
                <w:szCs w:val="20"/>
              </w:rPr>
              <w:softHyphen/>
              <w:t>руются в написании наречий, определяя выбор орфограммы. Читают тек</w:t>
            </w:r>
            <w:r w:rsidRPr="00046ED8">
              <w:rPr>
                <w:sz w:val="20"/>
                <w:szCs w:val="20"/>
              </w:rPr>
              <w:softHyphen/>
              <w:t>сты, работают над их особенностями, озаглавливают, делят на абзацы, на</w:t>
            </w:r>
            <w:r w:rsidRPr="00046ED8">
              <w:rPr>
                <w:sz w:val="20"/>
                <w:szCs w:val="20"/>
              </w:rPr>
              <w:softHyphen/>
              <w:t>ходят наречия с текстообразующей функцией. Работают с таблицей обоб</w:t>
            </w:r>
            <w:r w:rsidRPr="00046ED8">
              <w:rPr>
                <w:sz w:val="20"/>
                <w:szCs w:val="20"/>
              </w:rPr>
              <w:softHyphen/>
              <w:t>щённого характера.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Слитное и раздельное написание не с наречиями на о и е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слитного и раздельного написания не с наречиями на о и е.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Трени</w:t>
            </w:r>
            <w:r w:rsidRPr="00046ED8">
              <w:rPr>
                <w:sz w:val="20"/>
                <w:szCs w:val="20"/>
              </w:rPr>
              <w:softHyphen/>
              <w:t>руются в написании наречий, определяя выбор орфограммы. Читают тек</w:t>
            </w:r>
            <w:r w:rsidRPr="00046ED8">
              <w:rPr>
                <w:sz w:val="20"/>
                <w:szCs w:val="20"/>
              </w:rPr>
              <w:softHyphen/>
              <w:t>сты, работают над их особенностями, озаглавливают, делят на абзацы, на</w:t>
            </w:r>
            <w:r w:rsidRPr="00046ED8">
              <w:rPr>
                <w:sz w:val="20"/>
                <w:szCs w:val="20"/>
              </w:rPr>
              <w:softHyphen/>
              <w:t>ходят наречия с текстообразующей функцией. Работают с таблицей обоб</w:t>
            </w:r>
            <w:r w:rsidRPr="00046ED8">
              <w:rPr>
                <w:sz w:val="20"/>
                <w:szCs w:val="20"/>
              </w:rPr>
              <w:softHyphen/>
              <w:t>щённого характера.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Буквы е и и в приставках не и ни отрицательных наречий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букв е и и в приставках не и ни отри</w:t>
            </w:r>
            <w:r w:rsidRPr="00046ED8">
              <w:rPr>
                <w:sz w:val="20"/>
                <w:szCs w:val="20"/>
              </w:rPr>
              <w:softHyphen/>
              <w:t>цательных наречий.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Трени</w:t>
            </w:r>
            <w:r w:rsidRPr="00046ED8">
              <w:rPr>
                <w:sz w:val="20"/>
                <w:szCs w:val="20"/>
              </w:rPr>
              <w:softHyphen/>
              <w:t>руются в выборе написаний не или ни на материале упражнений, попут</w:t>
            </w:r>
            <w:r w:rsidRPr="00046ED8">
              <w:rPr>
                <w:sz w:val="20"/>
                <w:szCs w:val="20"/>
              </w:rPr>
              <w:softHyphen/>
              <w:t xml:space="preserve">но повторяя другие виды орфограмм. Анализируют таблицу, подбирают свои примеры, составляют сложный план ответа на тему, пишут диктант. Составляют устный </w:t>
            </w:r>
            <w:r w:rsidR="00D94630" w:rsidRPr="00046ED8">
              <w:rPr>
                <w:sz w:val="20"/>
                <w:szCs w:val="20"/>
              </w:rPr>
              <w:t>рассказ, по опорным словам</w:t>
            </w:r>
            <w:r w:rsidRPr="00046ED8">
              <w:rPr>
                <w:sz w:val="20"/>
                <w:szCs w:val="20"/>
              </w:rPr>
              <w:t>, подбирают заголовок.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Одна и две буквы н в наречиях на о и е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одной и двух букв н в наречиях на о и е.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Трени</w:t>
            </w:r>
            <w:r w:rsidRPr="00046ED8">
              <w:rPr>
                <w:sz w:val="20"/>
                <w:szCs w:val="20"/>
              </w:rPr>
              <w:softHyphen/>
              <w:t>руются на материале упражнений в выборе н или нн. Попутно работают над разными видами орфограмм, условиями их выбора, а также повторя</w:t>
            </w:r>
            <w:r w:rsidRPr="00046ED8">
              <w:rPr>
                <w:sz w:val="20"/>
                <w:szCs w:val="20"/>
              </w:rPr>
              <w:softHyphen/>
              <w:t>ют пунктуацию.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Одна и две буквы н в наречиях на о и е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одной и двух букв н в наречиях на о и е.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Трени</w:t>
            </w:r>
            <w:r w:rsidRPr="00046ED8">
              <w:rPr>
                <w:sz w:val="20"/>
                <w:szCs w:val="20"/>
              </w:rPr>
              <w:softHyphen/>
              <w:t>руются на материале упражнений в выборе н или нн. Попутно работают над разными видами орфограмм, условиями их выбора, а также повторя</w:t>
            </w:r>
            <w:r w:rsidRPr="00046ED8">
              <w:rPr>
                <w:sz w:val="20"/>
                <w:szCs w:val="20"/>
              </w:rPr>
              <w:softHyphen/>
              <w:t>ют пунктуацию.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Описание действий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Читают текст, списывают его, подчёркивая наречия и определяя их роль в описании действий. Корректируют неоправданное повторение слов, за</w:t>
            </w:r>
            <w:r w:rsidRPr="00046ED8">
              <w:rPr>
                <w:sz w:val="20"/>
                <w:szCs w:val="20"/>
              </w:rPr>
              <w:softHyphen/>
              <w:t>писывают исправленный вариант. Собирают материалы наблюдений за ка</w:t>
            </w:r>
            <w:r w:rsidRPr="00046ED8">
              <w:rPr>
                <w:sz w:val="20"/>
                <w:szCs w:val="20"/>
              </w:rPr>
              <w:softHyphen/>
              <w:t>кими-либо действиями в разных профессиях, отмечают наречия. Пишут сочинение о труде как заметку для стенгазеты.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Буквы о и е после шипящих на конце наречий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букв о и е после шипящих на конце на</w:t>
            </w:r>
            <w:r w:rsidRPr="00046ED8">
              <w:rPr>
                <w:sz w:val="20"/>
                <w:szCs w:val="20"/>
              </w:rPr>
              <w:softHyphen/>
              <w:t>речий.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Работа</w:t>
            </w:r>
            <w:r w:rsidRPr="00046ED8">
              <w:rPr>
                <w:sz w:val="20"/>
                <w:szCs w:val="20"/>
              </w:rPr>
              <w:softHyphen/>
              <w:t>ют с таблицей по теме. Дифференцируют слова с разными видами орфо</w:t>
            </w:r>
            <w:r w:rsidRPr="00046ED8">
              <w:rPr>
                <w:sz w:val="20"/>
                <w:szCs w:val="20"/>
              </w:rPr>
              <w:softHyphen/>
              <w:t>грамм.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Буквы о и а на конце наречий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букв о и а на конце наречий.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Работа</w:t>
            </w:r>
            <w:r w:rsidRPr="00046ED8">
              <w:rPr>
                <w:sz w:val="20"/>
                <w:szCs w:val="20"/>
              </w:rPr>
              <w:softHyphen/>
              <w:t>ют с таблицей на данную орфограмму. Тренируются в выборе написаний букв о или а с графическим объяснением условия выбора орфограммы. Пишут подробное изложение рассказа. Рассматривают картину и пишут рассказ от имени героя картины.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Дефис между частями слова в на</w:t>
            </w:r>
            <w:r w:rsidRPr="00046ED8">
              <w:rPr>
                <w:sz w:val="20"/>
                <w:szCs w:val="20"/>
              </w:rPr>
              <w:softHyphen/>
              <w:t>речиях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дефиса между частями слова в наречиях. Выполняют упражнения, руководствуясь усвоенным правилом. Образу</w:t>
            </w:r>
            <w:r w:rsidRPr="00046ED8">
              <w:rPr>
                <w:sz w:val="20"/>
                <w:szCs w:val="20"/>
              </w:rPr>
              <w:softHyphen/>
              <w:t>ют наречия разными способами и выбирают правильное написание. Сопо</w:t>
            </w:r>
            <w:r w:rsidRPr="00046ED8">
              <w:rPr>
                <w:sz w:val="20"/>
                <w:szCs w:val="20"/>
              </w:rPr>
              <w:softHyphen/>
              <w:t>ставляют дефисное написание неопределённых местоимений и наречий. Составляют таблицу.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Дефис между частями слова в на</w:t>
            </w:r>
            <w:r w:rsidRPr="00046ED8">
              <w:rPr>
                <w:sz w:val="20"/>
                <w:szCs w:val="20"/>
              </w:rPr>
              <w:softHyphen/>
              <w:t>речиях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написания дефиса между частями слова в наречиях. Выполняют упражнения, руководствуясь усвоенным правилом. Образу</w:t>
            </w:r>
            <w:r w:rsidRPr="00046ED8">
              <w:rPr>
                <w:sz w:val="20"/>
                <w:szCs w:val="20"/>
              </w:rPr>
              <w:softHyphen/>
              <w:t>ют наречия разными способами и выбирают правильное написание. Сопо</w:t>
            </w:r>
            <w:r w:rsidRPr="00046ED8">
              <w:rPr>
                <w:sz w:val="20"/>
                <w:szCs w:val="20"/>
              </w:rPr>
              <w:softHyphen/>
              <w:t>ставляют дефисное написание неопределённых местоимений и наречий. Составляют таблицу.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Слитное и раздельное написание приставок в наречиях, образован</w:t>
            </w:r>
            <w:r w:rsidRPr="00046ED8">
              <w:rPr>
                <w:sz w:val="20"/>
                <w:szCs w:val="20"/>
              </w:rPr>
              <w:softHyphen/>
              <w:t>ных от существительных и количе</w:t>
            </w:r>
            <w:r w:rsidRPr="00046ED8">
              <w:rPr>
                <w:sz w:val="20"/>
                <w:szCs w:val="20"/>
              </w:rPr>
              <w:softHyphen/>
              <w:t>ственных числительных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слитного и раздельного написания приставок в наре</w:t>
            </w:r>
            <w:r w:rsidRPr="00046ED8">
              <w:rPr>
                <w:sz w:val="20"/>
                <w:szCs w:val="20"/>
              </w:rPr>
              <w:softHyphen/>
              <w:t>чиях, образованных от существительных и количественных числительных.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Состав</w:t>
            </w:r>
            <w:r w:rsidRPr="00046ED8">
              <w:rPr>
                <w:sz w:val="20"/>
                <w:szCs w:val="20"/>
              </w:rPr>
              <w:softHyphen/>
              <w:t>ляют свои словосочетания или предложения с раздельным и слитным на</w:t>
            </w:r>
            <w:r w:rsidRPr="00046ED8">
              <w:rPr>
                <w:sz w:val="20"/>
                <w:szCs w:val="20"/>
              </w:rPr>
              <w:softHyphen/>
              <w:t>писанием слов. Читают и списывают текст, работая над разными видами орфограмм наречий.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Мягкий знак после шипящих на конце наречий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правила написания мягкого знака после шипящих на конце наречий.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Сопостав</w:t>
            </w:r>
            <w:r w:rsidRPr="00046ED8">
              <w:rPr>
                <w:sz w:val="20"/>
                <w:szCs w:val="20"/>
              </w:rPr>
              <w:softHyphen/>
              <w:t>ляют разные виды орфограмм, связанных с правописанием мягкого зна</w:t>
            </w:r>
            <w:r w:rsidRPr="00046ED8">
              <w:rPr>
                <w:sz w:val="20"/>
                <w:szCs w:val="20"/>
              </w:rPr>
              <w:softHyphen/>
              <w:t>ка после шипящих. Заполняют таблицу обобщённого характера.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Учебно-научная речь. Отзыв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признаки учебно-научной речи и правила написания отзыва. Анализируют отзывы, данные в учебнике и найденные в Интернете. Со</w:t>
            </w:r>
            <w:r w:rsidRPr="00046ED8">
              <w:rPr>
                <w:sz w:val="20"/>
                <w:szCs w:val="20"/>
              </w:rPr>
              <w:softHyphen/>
              <w:t>ставляют собственные отзывы.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Учебный доклад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понятие и структуру учебного доклада.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Составляют сложный план текста. Готовят тематические учебные докла</w:t>
            </w:r>
            <w:r w:rsidRPr="00046ED8">
              <w:rPr>
                <w:sz w:val="20"/>
                <w:szCs w:val="20"/>
              </w:rPr>
              <w:softHyphen/>
              <w:t>ды. Анализируют отзыв на доклад и доклад, приведённый в учебнике. Пи</w:t>
            </w:r>
            <w:r w:rsidRPr="00046ED8">
              <w:rPr>
                <w:sz w:val="20"/>
                <w:szCs w:val="20"/>
              </w:rPr>
              <w:softHyphen/>
              <w:t>шут мини-сочинение-рассуждение, анализируя свои доклады по различ</w:t>
            </w:r>
            <w:r w:rsidRPr="00046ED8">
              <w:rPr>
                <w:sz w:val="20"/>
                <w:szCs w:val="20"/>
              </w:rPr>
              <w:softHyphen/>
              <w:t>ным школьным предметам.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D94630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</w:t>
            </w:r>
            <w:r w:rsidR="00C7713E" w:rsidRPr="00046ED8">
              <w:rPr>
                <w:sz w:val="20"/>
                <w:szCs w:val="20"/>
              </w:rPr>
              <w:t xml:space="preserve"> теме «Наречие»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контрольные вопросы. Готовят сообщение о наречии по соб</w:t>
            </w:r>
            <w:r w:rsidRPr="00046ED8">
              <w:rPr>
                <w:sz w:val="20"/>
                <w:szCs w:val="20"/>
              </w:rPr>
              <w:softHyphen/>
              <w:t>ственному сложному плану. Пишут словарный диктант по теме. Пишут свободный диктант, подчёркивая наречия как члены предложения. Вы</w:t>
            </w:r>
            <w:r w:rsidRPr="00046ED8">
              <w:rPr>
                <w:sz w:val="20"/>
                <w:szCs w:val="20"/>
              </w:rPr>
              <w:softHyphen/>
              <w:t>полняют тренировочные упражнения на разные виды орфограмм, изучен</w:t>
            </w:r>
            <w:r w:rsidRPr="00046ED8">
              <w:rPr>
                <w:sz w:val="20"/>
                <w:szCs w:val="20"/>
              </w:rPr>
              <w:softHyphen/>
              <w:t>ных в теме «Наречие». Составляют таблицу.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 xml:space="preserve">КР Контрольный </w:t>
            </w:r>
            <w:r w:rsidR="00D94630" w:rsidRPr="00046ED8">
              <w:rPr>
                <w:rFonts w:eastAsia="Times New Roman"/>
                <w:sz w:val="20"/>
                <w:szCs w:val="20"/>
              </w:rPr>
              <w:t>диктант по</w:t>
            </w:r>
            <w:r w:rsidRPr="00046ED8">
              <w:rPr>
                <w:rFonts w:eastAsia="Times New Roman"/>
                <w:sz w:val="20"/>
                <w:szCs w:val="20"/>
              </w:rPr>
              <w:t xml:space="preserve"> теме «Наречие»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Грамотно и каллиграфически правильно пишут под диктовку текст, включающий изученные орфограммы и пунктограммы.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Категория состояния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4ч+2ч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Анализ </w:t>
            </w:r>
            <w:r w:rsidR="00D94630" w:rsidRPr="00046ED8">
              <w:rPr>
                <w:sz w:val="20"/>
                <w:szCs w:val="20"/>
              </w:rPr>
              <w:t xml:space="preserve">контрольного </w:t>
            </w:r>
            <w:r w:rsidR="00D94630" w:rsidRPr="00046ED8">
              <w:rPr>
                <w:rFonts w:eastAsia="Times New Roman"/>
                <w:sz w:val="20"/>
                <w:szCs w:val="20"/>
              </w:rPr>
              <w:t>диктанта по</w:t>
            </w:r>
            <w:r w:rsidRPr="00046ED8">
              <w:rPr>
                <w:rFonts w:eastAsia="Times New Roman"/>
                <w:sz w:val="20"/>
                <w:szCs w:val="20"/>
              </w:rPr>
              <w:t xml:space="preserve"> теме «Наречие».</w:t>
            </w:r>
            <w:r w:rsidR="00671043" w:rsidRPr="00046ED8">
              <w:rPr>
                <w:rFonts w:eastAsia="Times New Roman"/>
                <w:sz w:val="20"/>
                <w:szCs w:val="20"/>
              </w:rPr>
              <w:t xml:space="preserve"> </w:t>
            </w:r>
            <w:r w:rsidRPr="00046ED8">
              <w:rPr>
                <w:sz w:val="20"/>
                <w:szCs w:val="20"/>
              </w:rPr>
              <w:t>Категория состояния  как часть речи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категорию состояния как часть речи. Различают слова категории состояния и наречия. Опознают слова категории состояния с разными значениями. Списывают предложения, выделяя слова категории состояния как чле</w:t>
            </w:r>
            <w:r w:rsidRPr="00046ED8">
              <w:rPr>
                <w:sz w:val="20"/>
                <w:szCs w:val="20"/>
              </w:rPr>
              <w:softHyphen/>
              <w:t>ны предложения. Читают выразительно поэтический отрывок, анализи</w:t>
            </w:r>
            <w:r w:rsidRPr="00046ED8">
              <w:rPr>
                <w:sz w:val="20"/>
                <w:szCs w:val="20"/>
              </w:rPr>
              <w:softHyphen/>
              <w:t>руют функцию слов категории состояния. Работают с прозаическими отрывками, определяя тип текстов и роль наречий и слов категории со</w:t>
            </w:r>
            <w:r w:rsidRPr="00046ED8">
              <w:rPr>
                <w:sz w:val="20"/>
                <w:szCs w:val="20"/>
              </w:rPr>
              <w:softHyphen/>
              <w:t>стояния. Пересказывают кратко художественный текст.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Категория </w:t>
            </w:r>
            <w:r w:rsidR="00D94630" w:rsidRPr="00046ED8">
              <w:rPr>
                <w:sz w:val="20"/>
                <w:szCs w:val="20"/>
              </w:rPr>
              <w:t>состояния как</w:t>
            </w:r>
            <w:r w:rsidRPr="00046ED8">
              <w:rPr>
                <w:sz w:val="20"/>
                <w:szCs w:val="20"/>
              </w:rPr>
              <w:t xml:space="preserve"> часть речи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категорию состояния как часть речи. Различают слова категории состояния и наречия. Опознают слова категории состояния с разными значениями. Списывают предложения, выделяя слова категории состояния как чле</w:t>
            </w:r>
            <w:r w:rsidRPr="00046ED8">
              <w:rPr>
                <w:sz w:val="20"/>
                <w:szCs w:val="20"/>
              </w:rPr>
              <w:softHyphen/>
              <w:t>ны предложения. Читают выразительно поэтический отрывок, анализи</w:t>
            </w:r>
            <w:r w:rsidRPr="00046ED8">
              <w:rPr>
                <w:sz w:val="20"/>
                <w:szCs w:val="20"/>
              </w:rPr>
              <w:softHyphen/>
              <w:t>руют функцию слов категории состояния. Работают с прозаическими отрывками, определяя тип текстов и роль наречий и слов категории со</w:t>
            </w:r>
            <w:r w:rsidRPr="00046ED8">
              <w:rPr>
                <w:sz w:val="20"/>
                <w:szCs w:val="20"/>
              </w:rPr>
              <w:softHyphen/>
              <w:t>стояния. Пересказывают кратко художественный текст.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Морфологический разбор катего</w:t>
            </w:r>
            <w:r w:rsidRPr="00046ED8">
              <w:rPr>
                <w:sz w:val="20"/>
                <w:szCs w:val="20"/>
              </w:rPr>
              <w:softHyphen/>
              <w:t>рии состояния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Характеризуют категорию состояния по морфологическим признакам и синтаксической роли. Выполняют устные и письменные разборы слов кате</w:t>
            </w:r>
            <w:r w:rsidRPr="00046ED8">
              <w:rPr>
                <w:sz w:val="20"/>
                <w:szCs w:val="20"/>
              </w:rPr>
              <w:softHyphen/>
              <w:t>гории состояния.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РР Сжатое изложение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Читают текст, находят слова категории состояния и опре</w:t>
            </w:r>
            <w:r w:rsidRPr="00046ED8">
              <w:rPr>
                <w:sz w:val="20"/>
                <w:szCs w:val="20"/>
              </w:rPr>
              <w:softHyphen/>
              <w:t>деляют их значение и роль. Пишут сжатое изложение по данному тексту.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РР Сжатое изложение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Читают текст, находят слова категории состояния и опре</w:t>
            </w:r>
            <w:r w:rsidRPr="00046ED8">
              <w:rPr>
                <w:sz w:val="20"/>
                <w:szCs w:val="20"/>
              </w:rPr>
              <w:softHyphen/>
              <w:t>деляют их значение и роль. Пишут сжатое изложение по данному тексту.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«Категория состояния»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контрольные вопросы. Пишут сочинение на лингвистиче</w:t>
            </w:r>
            <w:r w:rsidRPr="00046ED8">
              <w:rPr>
                <w:sz w:val="20"/>
                <w:szCs w:val="20"/>
              </w:rPr>
              <w:softHyphen/>
              <w:t>скую тему. Читают научно-популярный текст.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СЛУЖЕБНЫЕ ЧАСТИ РЕЧИ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1ч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Самостоятельные и служебные части речи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Различают самостоятельные и служебные части речи. Списывают поэ</w:t>
            </w:r>
            <w:r w:rsidRPr="00046ED8">
              <w:rPr>
                <w:sz w:val="20"/>
                <w:szCs w:val="20"/>
              </w:rPr>
              <w:softHyphen/>
              <w:t>тический текст, работая над орфограммами и знаками препинания, диф</w:t>
            </w:r>
            <w:r w:rsidRPr="00046ED8">
              <w:rPr>
                <w:sz w:val="20"/>
                <w:szCs w:val="20"/>
              </w:rPr>
              <w:softHyphen/>
              <w:t>ференцируют служебные части речи. Читают текст выразительно.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Предлог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8ч+2ч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Предлог как часть речи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Различают предлоги. Проводят морфологический анализ предлога.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Выписывают словосочетания с предлогами. Группируют словосочетания по значению предлога. Работают над текстом научного стиля, делят текст на абзацы, составляют вопросный план, отмечают предлоги. Составляют свой текст научного стиля.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Употребление предлогов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Знакомятся с теоретическими сведениями. Составляют словосочетания, тренируясь в употреблении предлогов. Корректируют неверное употребле</w:t>
            </w:r>
            <w:r w:rsidRPr="00046ED8">
              <w:rPr>
                <w:sz w:val="20"/>
                <w:szCs w:val="20"/>
              </w:rPr>
              <w:softHyphen/>
              <w:t>ние предлогов и падежей существительных, записывают словосочетания в исправленном виде.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Производные и непроизводные предлоги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производные и непроизводные предлоги.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Дифференцируют словосочетания с разными предлогами. Анализируют производные предлоги по их происхождению. Исправляют неправильное употребление предлогов. Читают текст по ролям и списывают отрывок, анализируя употребление предлогов. Попутно работают над разными ви</w:t>
            </w:r>
            <w:r w:rsidRPr="00046ED8">
              <w:rPr>
                <w:sz w:val="20"/>
                <w:szCs w:val="20"/>
              </w:rPr>
              <w:softHyphen/>
              <w:t>дами орфограмм и оформлением диалога.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Простые и составные предлоги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простые и составные предлоги.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Дифференцируют словосочетания с простыми и составными предлогами. Читают текст и работают над предложными словосочетаниями и различ</w:t>
            </w:r>
            <w:r w:rsidRPr="00046ED8">
              <w:rPr>
                <w:sz w:val="20"/>
                <w:szCs w:val="20"/>
              </w:rPr>
              <w:softHyphen/>
              <w:t>ными видами орфограмм.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Морфологический разбор пред</w:t>
            </w:r>
            <w:r w:rsidRPr="00046ED8">
              <w:rPr>
                <w:sz w:val="20"/>
                <w:szCs w:val="20"/>
              </w:rPr>
              <w:softHyphen/>
              <w:t>лога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Знакомятся с планом и образцом морфологического разбора предлога. Выполняют морфологический разбор предлогов. Читают тексты в упраж</w:t>
            </w:r>
            <w:r w:rsidRPr="00046ED8">
              <w:rPr>
                <w:sz w:val="20"/>
                <w:szCs w:val="20"/>
              </w:rPr>
              <w:softHyphen/>
              <w:t>нениях и работают над их особенностями. Рассматривают репродукцию картины и записывают свои впечатления.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РР Сочинение по картине А.Сайкиной «Детская спортивная школа»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Рассматривают репродукцию картины и записывают свои впечатления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РР Сочинение по картине А.Сайкиной «Детская спортивная школа»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Рассматривают репродукцию картины и записывают свои впечатления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Слитное и раздельное написание производных предлогов</w:t>
            </w:r>
          </w:p>
        </w:tc>
        <w:tc>
          <w:tcPr>
            <w:tcW w:w="8930" w:type="dxa"/>
            <w:vAlign w:val="center"/>
          </w:tcPr>
          <w:p w:rsid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слитного и раздельного написания производных предлогов.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Читают художественное описание, работают над орфографией текста, выписывают словосочетания по теме. Пишут свободный диктант.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«Предлог». Контрольная работа по теме «Предлог»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Выполняют контрольную работу.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Анализ контрольной работы по теме «Предлог»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 xml:space="preserve">Анализируют и исправляют допущенные </w:t>
            </w:r>
            <w:r w:rsidR="00D94630" w:rsidRPr="00046ED8">
              <w:rPr>
                <w:rFonts w:eastAsia="Times New Roman"/>
                <w:sz w:val="20"/>
                <w:szCs w:val="20"/>
              </w:rPr>
              <w:t>ошибки.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Союз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11ч+2ч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numPr>
                <w:ilvl w:val="0"/>
                <w:numId w:val="13"/>
              </w:numPr>
              <w:tabs>
                <w:tab w:val="num" w:pos="502"/>
              </w:tabs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Союз как часть речи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союз как часть речи. Производят морфологический анализ союза.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Списывают тексты, работая над их особенностями, выделяют союзы. Классифицируют союзы как простые и составные, сочинительные и под</w:t>
            </w:r>
            <w:r w:rsidRPr="00046ED8">
              <w:rPr>
                <w:sz w:val="20"/>
                <w:szCs w:val="20"/>
              </w:rPr>
              <w:softHyphen/>
              <w:t>чинительные. Определяют смысловые отношения внутри сложных пред</w:t>
            </w:r>
            <w:r w:rsidRPr="00046ED8">
              <w:rPr>
                <w:sz w:val="20"/>
                <w:szCs w:val="20"/>
              </w:rPr>
              <w:softHyphen/>
              <w:t>ложений, выраженные с помощью союзов.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Простые и составные союзы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простые и составные союзы.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Составляют свои сложные предложения с составными союзами. Читают текст об учёном, составляют план и пересказывают текст.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Союзы сочинительные и подчи</w:t>
            </w:r>
            <w:r w:rsidRPr="00046ED8">
              <w:rPr>
                <w:sz w:val="20"/>
                <w:szCs w:val="20"/>
              </w:rPr>
              <w:softHyphen/>
              <w:t>нительные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сочинительные и подчинительные союзы. Анализируют материал для наблюдений. Выписывают сложные предло</w:t>
            </w:r>
            <w:r w:rsidRPr="00046ED8">
              <w:rPr>
                <w:sz w:val="20"/>
                <w:szCs w:val="20"/>
              </w:rPr>
              <w:softHyphen/>
              <w:t>жения, дифференцируя их по союзам. Составляют предложения, исполь</w:t>
            </w:r>
            <w:r w:rsidRPr="00046ED8">
              <w:rPr>
                <w:sz w:val="20"/>
                <w:szCs w:val="20"/>
              </w:rPr>
              <w:softHyphen/>
              <w:t>зуя разные союзы.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Запятая между простыми пред</w:t>
            </w:r>
            <w:r w:rsidRPr="00046ED8">
              <w:rPr>
                <w:sz w:val="20"/>
                <w:szCs w:val="20"/>
              </w:rPr>
              <w:softHyphen/>
              <w:t>ложениями в союзном сложном предложении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правило постановки запятой между простыми предложения</w:t>
            </w:r>
            <w:r w:rsidRPr="00046ED8">
              <w:rPr>
                <w:sz w:val="20"/>
                <w:szCs w:val="20"/>
              </w:rPr>
              <w:softHyphen/>
              <w:t>ми в союзном сложном предложении. Выполняют упражнения, руковод</w:t>
            </w:r>
            <w:r w:rsidRPr="00046ED8">
              <w:rPr>
                <w:sz w:val="20"/>
                <w:szCs w:val="20"/>
              </w:rPr>
              <w:softHyphen/>
              <w:t>ствуясь усвоенным правилом. Строят схемы сложных предложений. Со</w:t>
            </w:r>
            <w:r w:rsidRPr="00046ED8">
              <w:rPr>
                <w:sz w:val="20"/>
                <w:szCs w:val="20"/>
              </w:rPr>
              <w:softHyphen/>
              <w:t>ставляют предложения по схемам.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Сочинительные союзы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Знакомятся с классификацией союзов по значению. Опознают разные по значению союзы. Работают с таблицей постановки запятых между однород</w:t>
            </w:r>
            <w:r w:rsidRPr="00046ED8">
              <w:rPr>
                <w:sz w:val="20"/>
                <w:szCs w:val="20"/>
              </w:rPr>
              <w:softHyphen/>
              <w:t>ными членами. Составляют предложения по схемам. Пишут сочинение. Подбирают свои примеры на употребление союзов в поэтической речи.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Подчинительные союзы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Знакомятся с классификацией союзов по значению. Опознают разные по значению подчинительные союзы в упражнениях. Составляют сложнопод</w:t>
            </w:r>
            <w:r w:rsidRPr="00046ED8">
              <w:rPr>
                <w:sz w:val="20"/>
                <w:szCs w:val="20"/>
              </w:rPr>
              <w:softHyphen/>
              <w:t>чинённые предложения из данных простых. Составляют сложные предло</w:t>
            </w:r>
            <w:r w:rsidRPr="00046ED8">
              <w:rPr>
                <w:sz w:val="20"/>
                <w:szCs w:val="20"/>
              </w:rPr>
              <w:softHyphen/>
              <w:t>жения по схемам. Попутно повторяют разные виды орфограмм и отдель</w:t>
            </w:r>
            <w:r w:rsidRPr="00046ED8">
              <w:rPr>
                <w:sz w:val="20"/>
                <w:szCs w:val="20"/>
              </w:rPr>
              <w:softHyphen/>
              <w:t>ные пунктограммы.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Морфологический разбор союза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Знакомятся с планом и образцом разбора. Выполняют морфологический разбор союзов в упражнениях.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 xml:space="preserve">РР Сочинение </w:t>
            </w:r>
            <w:r w:rsidR="00D94630" w:rsidRPr="00046ED8">
              <w:rPr>
                <w:rFonts w:eastAsia="Times New Roman"/>
                <w:sz w:val="20"/>
                <w:szCs w:val="20"/>
              </w:rPr>
              <w:t>по теме «</w:t>
            </w:r>
            <w:r w:rsidRPr="00046ED8">
              <w:rPr>
                <w:rFonts w:eastAsia="Times New Roman"/>
                <w:sz w:val="20"/>
                <w:szCs w:val="20"/>
              </w:rPr>
              <w:t>Книга - наш друг и советчик»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Читают текст, озаглавливают его, отвеча</w:t>
            </w:r>
            <w:r w:rsidRPr="00046ED8">
              <w:rPr>
                <w:sz w:val="20"/>
                <w:szCs w:val="20"/>
              </w:rPr>
              <w:softHyphen/>
              <w:t>ют на вопросы по содержанию. Пишут сочинение на тему «Книга — наш друг и советчик».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 xml:space="preserve">РР Сочинение </w:t>
            </w:r>
            <w:r w:rsidR="00D94630" w:rsidRPr="00046ED8">
              <w:rPr>
                <w:rFonts w:eastAsia="Times New Roman"/>
                <w:sz w:val="20"/>
                <w:szCs w:val="20"/>
              </w:rPr>
              <w:t>по теме «</w:t>
            </w:r>
            <w:r w:rsidRPr="00046ED8">
              <w:rPr>
                <w:rFonts w:eastAsia="Times New Roman"/>
                <w:sz w:val="20"/>
                <w:szCs w:val="20"/>
              </w:rPr>
              <w:t>Книга - наш друг и советчик»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Читают текст, озаглавливают его, отвеча</w:t>
            </w:r>
            <w:r w:rsidRPr="00046ED8">
              <w:rPr>
                <w:sz w:val="20"/>
                <w:szCs w:val="20"/>
              </w:rPr>
              <w:softHyphen/>
              <w:t xml:space="preserve">ют на вопросы по содержанию. Пишут сочинение </w:t>
            </w:r>
            <w:r w:rsidR="00D94630" w:rsidRPr="00046ED8">
              <w:rPr>
                <w:sz w:val="20"/>
                <w:szCs w:val="20"/>
              </w:rPr>
              <w:t>на тему</w:t>
            </w:r>
            <w:r w:rsidRPr="00046ED8">
              <w:rPr>
                <w:sz w:val="20"/>
                <w:szCs w:val="20"/>
              </w:rPr>
              <w:t xml:space="preserve"> «Книга — наш друг и советчик».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Слитное написание союзов так</w:t>
            </w:r>
            <w:r w:rsidRPr="00046ED8">
              <w:rPr>
                <w:sz w:val="20"/>
                <w:szCs w:val="20"/>
              </w:rPr>
              <w:softHyphen/>
              <w:t>же, тоже, чтобы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правила написания союзов.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Попут</w:t>
            </w:r>
            <w:r w:rsidRPr="00046ED8">
              <w:rPr>
                <w:sz w:val="20"/>
                <w:szCs w:val="20"/>
              </w:rPr>
              <w:softHyphen/>
              <w:t>но повторяют разные виды орфограмм и пунктограмм. Пишут диктант.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Слитное написание союзов так</w:t>
            </w:r>
            <w:r w:rsidRPr="00046ED8">
              <w:rPr>
                <w:sz w:val="20"/>
                <w:szCs w:val="20"/>
              </w:rPr>
              <w:softHyphen/>
              <w:t>же, тоже, чтобы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правила написания союзов.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упражнения, руководствуясь усвоенным правилом. Попут</w:t>
            </w:r>
            <w:r w:rsidRPr="00046ED8">
              <w:rPr>
                <w:sz w:val="20"/>
                <w:szCs w:val="20"/>
              </w:rPr>
              <w:softHyphen/>
              <w:t>но повторяют разные виды орфограмм и пунктограмм. Пишут диктант.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сведений о предло</w:t>
            </w:r>
            <w:r w:rsidRPr="00046ED8">
              <w:rPr>
                <w:sz w:val="20"/>
                <w:szCs w:val="20"/>
              </w:rPr>
              <w:softHyphen/>
              <w:t>гах и союзах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контрольные вопросы. Готовят сообщение о предлогах и со</w:t>
            </w:r>
            <w:r w:rsidRPr="00046ED8">
              <w:rPr>
                <w:sz w:val="20"/>
                <w:szCs w:val="20"/>
              </w:rPr>
              <w:softHyphen/>
              <w:t>юзах по своему сложному плану и со своими примерами. Списывают текст, работая над правописанием и ролью предлогов и со</w:t>
            </w:r>
            <w:r w:rsidRPr="00046ED8">
              <w:rPr>
                <w:sz w:val="20"/>
                <w:szCs w:val="20"/>
              </w:rPr>
              <w:softHyphen/>
              <w:t>юзов. Подбирают примеры на изученные темы с обозначением условий вы</w:t>
            </w:r>
            <w:r w:rsidRPr="00046ED8">
              <w:rPr>
                <w:sz w:val="20"/>
                <w:szCs w:val="20"/>
              </w:rPr>
              <w:softHyphen/>
              <w:t>бора орфограмм.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Контрольный диктант по теме «Союз»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Грамотно и каллиграфически правильно пишут под диктовку текст, включающий изученные орфограммы и пунктограммы.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Частица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13ч+4ч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Частица как часть речи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Производят морфологический анализ частицы. Изучают определение ча</w:t>
            </w:r>
            <w:r w:rsidRPr="00046ED8">
              <w:rPr>
                <w:sz w:val="20"/>
                <w:szCs w:val="20"/>
              </w:rPr>
              <w:softHyphen/>
              <w:t>стицы как части речи. Списывают предложения, выделяя частицы и обосновывая выбор. Рабо</w:t>
            </w:r>
            <w:r w:rsidRPr="00046ED8">
              <w:rPr>
                <w:sz w:val="20"/>
                <w:szCs w:val="20"/>
              </w:rPr>
              <w:softHyphen/>
              <w:t>тают над значением частиц в предложениях.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Разряды частиц. Формообразу</w:t>
            </w:r>
            <w:r w:rsidRPr="00046ED8">
              <w:rPr>
                <w:sz w:val="20"/>
                <w:szCs w:val="20"/>
              </w:rPr>
              <w:softHyphen/>
              <w:t>ющие частицы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частицы разных разрядов по значению, употреблению и строению. Читают и списывают предложения и тексты, содержащие фор</w:t>
            </w:r>
            <w:r w:rsidRPr="00046ED8">
              <w:rPr>
                <w:sz w:val="20"/>
                <w:szCs w:val="20"/>
              </w:rPr>
              <w:softHyphen/>
              <w:t>мообразующие частицы. Составляют и записывают свой рассказ по данно</w:t>
            </w:r>
            <w:r w:rsidRPr="00046ED8">
              <w:rPr>
                <w:sz w:val="20"/>
                <w:szCs w:val="20"/>
              </w:rPr>
              <w:softHyphen/>
              <w:t>му рисунку и фрагментам текста, употребляя нужные частицы.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Смысловые частицы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Определяют, какому слову или какой части текста частицы придают смысловые оттенки.</w:t>
            </w:r>
          </w:p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Списывают предложения, выделяя смысловые частицы. Работают над интонацией в соответствии со смысловыми частицами. Производят заме</w:t>
            </w:r>
            <w:r w:rsidRPr="00046ED8">
              <w:rPr>
                <w:sz w:val="20"/>
                <w:szCs w:val="20"/>
              </w:rPr>
              <w:softHyphen/>
              <w:t>ны частиц и наблюдают за изменением смысла. Пишут текст-инструкцию или советы, связанные со спортом.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Раздельное и дефисное написа</w:t>
            </w:r>
            <w:r w:rsidRPr="00046ED8">
              <w:rPr>
                <w:sz w:val="20"/>
                <w:szCs w:val="20"/>
              </w:rPr>
              <w:softHyphen/>
              <w:t>ние частиц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Усваивают правила слитного и раздельного написания частиц.Выполняют упражнения, руководствуясь усвоенным правилом. Состав</w:t>
            </w:r>
            <w:r w:rsidRPr="00046ED8">
              <w:rPr>
                <w:sz w:val="20"/>
                <w:szCs w:val="20"/>
              </w:rPr>
              <w:softHyphen/>
              <w:t>ляют свои предложения со словом то. Распределяют слова по видам ор</w:t>
            </w:r>
            <w:r w:rsidRPr="00046ED8">
              <w:rPr>
                <w:sz w:val="20"/>
                <w:szCs w:val="20"/>
              </w:rPr>
              <w:softHyphen/>
              <w:t>фограмм и обозначают условия выбора дефиса.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РР Сочинение по картине К.Ф.Юона «Конец зимы.Полдень»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Рассматривают картину и готовят письменный текст выступления по картине.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РР Сочинение по картине К.Ф.Юона «Конец зимы.Полдень»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Рассматривают картину и готовят письменный текст выступления по картине.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Морфологический разбор час</w:t>
            </w:r>
            <w:r w:rsidRPr="00046ED8">
              <w:rPr>
                <w:sz w:val="20"/>
                <w:szCs w:val="20"/>
              </w:rPr>
              <w:softHyphen/>
              <w:t>тицы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Знакомятся с планом и образцом разбора. Выполняют письменные и уст</w:t>
            </w:r>
            <w:r w:rsidRPr="00046ED8">
              <w:rPr>
                <w:sz w:val="20"/>
                <w:szCs w:val="20"/>
              </w:rPr>
              <w:softHyphen/>
              <w:t>ные морфологические разборы частиц. Группируют частицы по их напи</w:t>
            </w:r>
            <w:r w:rsidRPr="00046ED8">
              <w:rPr>
                <w:sz w:val="20"/>
                <w:szCs w:val="20"/>
              </w:rPr>
              <w:softHyphen/>
              <w:t>санию.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Отрицательные частицы не и ни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Дифференцируют не и ни как частицы и как приставки. Тренируются в подборе частиц с отрицательным значением. Пишут диктант.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Отрицательные частицы не и ни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Дифференцируют не и ни как частицы и как приставки. Тренируются в подборе частиц с отрицательным значением. Пишут диктант.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Различение частицы не и при</w:t>
            </w:r>
            <w:r w:rsidRPr="00046ED8">
              <w:rPr>
                <w:sz w:val="20"/>
                <w:szCs w:val="20"/>
              </w:rPr>
              <w:softHyphen/>
              <w:t>ставки не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Изучают теоретические сведения. Выполняют упражнения, обозначая частицу не и приставку не. Составляют словосочетания и предложения с частицами. Дифференцируют слова разных частей речи с приставкой не. Составляют таблицу и заполняют её своими примерами на тему парагра</w:t>
            </w:r>
            <w:r w:rsidRPr="00046ED8">
              <w:rPr>
                <w:sz w:val="20"/>
                <w:szCs w:val="20"/>
              </w:rPr>
              <w:softHyphen/>
              <w:t>фа.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Различение частицы не и при</w:t>
            </w:r>
            <w:r w:rsidRPr="00046ED8">
              <w:rPr>
                <w:sz w:val="20"/>
                <w:szCs w:val="20"/>
              </w:rPr>
              <w:softHyphen/>
              <w:t>ставки не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Изучают теоретические сведения. Выполняют упражнения, обозначая частицу не и приставку не. Составляют словосочетания и предложения с частицами. Дифференцируют слова разных частей речи с приставкой не. Составляют таблицу и заполняют её своими примерами на тему парагра</w:t>
            </w:r>
            <w:r w:rsidRPr="00046ED8">
              <w:rPr>
                <w:sz w:val="20"/>
                <w:szCs w:val="20"/>
              </w:rPr>
              <w:softHyphen/>
              <w:t>фа.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 xml:space="preserve">РР Сочинение по </w:t>
            </w:r>
            <w:r w:rsidR="00D94630" w:rsidRPr="00046ED8">
              <w:rPr>
                <w:rFonts w:eastAsia="Times New Roman"/>
                <w:sz w:val="20"/>
                <w:szCs w:val="20"/>
              </w:rPr>
              <w:t>данному рассказу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сочинение-рассказ по данному сюжету.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 xml:space="preserve">РР Сочинение по </w:t>
            </w:r>
            <w:r w:rsidR="00D94630" w:rsidRPr="00046ED8">
              <w:rPr>
                <w:rFonts w:eastAsia="Times New Roman"/>
                <w:sz w:val="20"/>
                <w:szCs w:val="20"/>
              </w:rPr>
              <w:t>данному рассказу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сочинение-рассказ по данному сюжету.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Частица ни, приставка ни, союз ни — ни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Изучают теоретические сведения и опознают частицу, приставку, союз в упражнениях. Повторяют орфографические правила по теме параграфа. Обозначают условия выбора орфограмм в упражнениях.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Частица ни, приставка ни, союз ни — ни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Изучают теоретические сведения и опознают частицу, приставку, союз в упражнениях. Повторяют орфографические правила по теме параграфа. Обозначают условия выбора орфограмм в упражнениях.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«Частица»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контрольные вопросы. Пишут диктант из слов с непрове</w:t>
            </w:r>
            <w:r w:rsidRPr="00046ED8">
              <w:rPr>
                <w:sz w:val="20"/>
                <w:szCs w:val="20"/>
              </w:rPr>
              <w:softHyphen/>
              <w:t>ряемыми орфограммами. Читают текст, озаглавливают его, работают над орфограммами и знаками препинания. Пишут свободный диктант по дан</w:t>
            </w:r>
            <w:r w:rsidRPr="00046ED8">
              <w:rPr>
                <w:sz w:val="20"/>
                <w:szCs w:val="20"/>
              </w:rPr>
              <w:softHyphen/>
              <w:t>ному тексту. Заполняют таблицы. Готовят устный рассказ на заданную тему. Готовятся к диктанту по материалам упражнения.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 xml:space="preserve">Контрольная </w:t>
            </w:r>
            <w:r w:rsidR="00D94630" w:rsidRPr="00046ED8">
              <w:rPr>
                <w:rFonts w:eastAsia="Times New Roman"/>
                <w:sz w:val="20"/>
                <w:szCs w:val="20"/>
              </w:rPr>
              <w:t>работ по</w:t>
            </w:r>
            <w:r w:rsidRPr="00046ED8">
              <w:rPr>
                <w:rFonts w:eastAsia="Times New Roman"/>
                <w:sz w:val="20"/>
                <w:szCs w:val="20"/>
              </w:rPr>
              <w:t xml:space="preserve"> </w:t>
            </w:r>
            <w:r w:rsidR="00D94630" w:rsidRPr="00046ED8">
              <w:rPr>
                <w:rFonts w:eastAsia="Times New Roman"/>
                <w:sz w:val="20"/>
                <w:szCs w:val="20"/>
              </w:rPr>
              <w:t>теме «</w:t>
            </w:r>
            <w:r w:rsidRPr="00046ED8">
              <w:rPr>
                <w:rFonts w:eastAsia="Times New Roman"/>
                <w:sz w:val="20"/>
                <w:szCs w:val="20"/>
              </w:rPr>
              <w:t>Частица»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Выполняют контрольную работу.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Междометие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4ч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 контрольной работы по теме «Частица». Междометие как часть речи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грамматические особенности междометий. Дифференциру</w:t>
            </w:r>
            <w:r w:rsidRPr="00046ED8">
              <w:rPr>
                <w:sz w:val="20"/>
                <w:szCs w:val="20"/>
              </w:rPr>
              <w:softHyphen/>
              <w:t>ют междометия в упражнениях. Опознают междометия, которые употре</w:t>
            </w:r>
            <w:r w:rsidRPr="00046ED8">
              <w:rPr>
                <w:sz w:val="20"/>
                <w:szCs w:val="20"/>
              </w:rPr>
              <w:softHyphen/>
              <w:t>блены в значении других частей речи.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Междометие как часть речи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грамматические особенности междометий. Дифференциру</w:t>
            </w:r>
            <w:r w:rsidRPr="00046ED8">
              <w:rPr>
                <w:sz w:val="20"/>
                <w:szCs w:val="20"/>
              </w:rPr>
              <w:softHyphen/>
              <w:t>ют междометия в упражнениях. Опознают междометия, которые употре</w:t>
            </w:r>
            <w:r w:rsidRPr="00046ED8">
              <w:rPr>
                <w:sz w:val="20"/>
                <w:szCs w:val="20"/>
              </w:rPr>
              <w:softHyphen/>
              <w:t>блены в значении других частей речи.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Дефис в междометиях. Знаки препинания при междометиях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Изучают орфографическое и пунктуационное правила. Записывают пред</w:t>
            </w:r>
            <w:r w:rsidRPr="00046ED8">
              <w:rPr>
                <w:sz w:val="20"/>
                <w:szCs w:val="20"/>
              </w:rPr>
              <w:softHyphen/>
              <w:t>ложения с междометиями, ставя знаки препинания. Составляют диалог, включив в него междометия. Составляют устный рассказ и вводят в текст междометия.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 xml:space="preserve">Повторение по </w:t>
            </w:r>
            <w:r w:rsidR="00D94630" w:rsidRPr="00046ED8">
              <w:rPr>
                <w:rFonts w:eastAsia="Times New Roman"/>
                <w:sz w:val="20"/>
                <w:szCs w:val="20"/>
              </w:rPr>
              <w:t>теме «</w:t>
            </w:r>
            <w:r w:rsidRPr="00046ED8">
              <w:rPr>
                <w:rFonts w:eastAsia="Times New Roman"/>
                <w:sz w:val="20"/>
                <w:szCs w:val="20"/>
              </w:rPr>
              <w:t>Междометие»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Изучают орфографическое и пунктуационное правила. Записывают пред</w:t>
            </w:r>
            <w:r w:rsidRPr="00046ED8">
              <w:rPr>
                <w:sz w:val="20"/>
                <w:szCs w:val="20"/>
              </w:rPr>
              <w:softHyphen/>
              <w:t>ложения с междометиями, ставя знаки препинания.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И СИСТЕМАТИЗАЦИЯ ИЗУЧЕННОГО В 5—7 КЛАССАХ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10ч+2ч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Разделы науки о русском языке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вопросы о значении языка и его месте в международной жизни. Вспоминают высказывания русских писателей о русском языке. Выражают личностную оценку выразительных возможностей русского языка. Рассматривают таблицу о разделах русского языка, заполняют её терминами.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РР</w:t>
            </w:r>
            <w:r w:rsidRPr="00046ED8">
              <w:rPr>
                <w:sz w:val="20"/>
                <w:szCs w:val="20"/>
              </w:rPr>
              <w:t xml:space="preserve"> Текст. Стили речи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Вспоминают разные виды текстов и их различия. Читают тексты и обо</w:t>
            </w:r>
            <w:r w:rsidRPr="00046ED8">
              <w:rPr>
                <w:sz w:val="20"/>
                <w:szCs w:val="20"/>
              </w:rPr>
              <w:softHyphen/>
              <w:t>сновывают их стиль и тип речи. Пишут свободный диктант. Заполняют таблицу. Пишут сочинение на заданную тему (на выбор).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РР</w:t>
            </w:r>
            <w:r w:rsidRPr="00046ED8">
              <w:rPr>
                <w:sz w:val="20"/>
                <w:szCs w:val="20"/>
              </w:rPr>
              <w:t xml:space="preserve"> Текст. Стили речи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Вспоминают разные виды текстов и их различия. Читают тексты и обо</w:t>
            </w:r>
            <w:r w:rsidRPr="00046ED8">
              <w:rPr>
                <w:sz w:val="20"/>
                <w:szCs w:val="20"/>
              </w:rPr>
              <w:softHyphen/>
              <w:t>сновывают их стиль и тип речи. Пишут свободный диктант. Заполняют таблицу. Пишут сочинение на заданную тему (на выбор).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Фонетика. Графика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вопросы по теме. Заполняют таблицу. Выполняют частич</w:t>
            </w:r>
            <w:r w:rsidRPr="00046ED8">
              <w:rPr>
                <w:sz w:val="20"/>
                <w:szCs w:val="20"/>
              </w:rPr>
              <w:softHyphen/>
              <w:t>ный фонетический разбор слов. Рассказывают алфавит. Соотносят звуки и буквы в упражнениях. Составляют таблицу по теме.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clear" w:pos="360"/>
                <w:tab w:val="num" w:pos="1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Лексика и фразеология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вопросы по теме. Называют значения многозначных слов, выделенных в тексте. Находят диалектные слова и дают толкования их значениям. Попутно повторяют разные виды орфограмм. Расставляют и объясняют знаки препинания.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Морфемика. Словообразование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Систематизируют знания о словообразовании как разделе науки о </w:t>
            </w:r>
            <w:r w:rsidR="00D04879" w:rsidRPr="00046ED8">
              <w:rPr>
                <w:sz w:val="20"/>
                <w:szCs w:val="20"/>
              </w:rPr>
              <w:t>языке.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Морфология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Систематизируют знания о морфологии как разделе науки о языке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Орфография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Систематизируют знания об </w:t>
            </w:r>
            <w:r w:rsidR="00D04879" w:rsidRPr="00046ED8">
              <w:rPr>
                <w:sz w:val="20"/>
                <w:szCs w:val="20"/>
              </w:rPr>
              <w:t>орфографии как</w:t>
            </w:r>
            <w:r w:rsidRPr="00046ED8">
              <w:rPr>
                <w:sz w:val="20"/>
                <w:szCs w:val="20"/>
              </w:rPr>
              <w:t xml:space="preserve"> разделе науки о языке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Синтаксис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Систематизируют знания о синтаксисе как разделе науки о языке.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Пунктуация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Систематизируют знания о </w:t>
            </w:r>
            <w:r w:rsidR="00D04879" w:rsidRPr="00046ED8">
              <w:rPr>
                <w:sz w:val="20"/>
                <w:szCs w:val="20"/>
              </w:rPr>
              <w:t>пунктуации как</w:t>
            </w:r>
            <w:r w:rsidRPr="00046ED8">
              <w:rPr>
                <w:sz w:val="20"/>
                <w:szCs w:val="20"/>
              </w:rPr>
              <w:t xml:space="preserve"> разделе науки о языке.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итоговую контрольную работу.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7713E" w:rsidRPr="00046ED8" w:rsidTr="00D94630">
        <w:tc>
          <w:tcPr>
            <w:tcW w:w="959" w:type="dxa"/>
            <w:vAlign w:val="center"/>
          </w:tcPr>
          <w:p w:rsidR="00C7713E" w:rsidRPr="00046ED8" w:rsidRDefault="00C7713E" w:rsidP="00046ED8">
            <w:pPr>
              <w:pStyle w:val="af4"/>
              <w:numPr>
                <w:ilvl w:val="0"/>
                <w:numId w:val="13"/>
              </w:numPr>
              <w:tabs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Систематизация и обобщение на основе итоговой контрольной работы.</w:t>
            </w:r>
          </w:p>
        </w:tc>
        <w:tc>
          <w:tcPr>
            <w:tcW w:w="8930" w:type="dxa"/>
            <w:vAlign w:val="center"/>
          </w:tcPr>
          <w:p w:rsidR="00C7713E" w:rsidRPr="00046ED8" w:rsidRDefault="00C7713E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ошибки, допущенные в итоговой контрольной работе.</w:t>
            </w:r>
          </w:p>
        </w:tc>
        <w:tc>
          <w:tcPr>
            <w:tcW w:w="1373" w:type="dxa"/>
            <w:vAlign w:val="center"/>
          </w:tcPr>
          <w:p w:rsidR="00C7713E" w:rsidRPr="00046ED8" w:rsidRDefault="00C7713E" w:rsidP="00046E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671043" w:rsidRPr="00046ED8" w:rsidRDefault="00671043" w:rsidP="00046ED8">
      <w:pPr>
        <w:jc w:val="center"/>
        <w:rPr>
          <w:b/>
          <w:sz w:val="28"/>
        </w:rPr>
      </w:pPr>
      <w:r w:rsidRPr="00046ED8">
        <w:rPr>
          <w:b/>
          <w:sz w:val="28"/>
        </w:rPr>
        <w:t>8 класс</w:t>
      </w:r>
    </w:p>
    <w:tbl>
      <w:tblPr>
        <w:tblW w:w="152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967"/>
        <w:gridCol w:w="8930"/>
        <w:gridCol w:w="1373"/>
      </w:tblGrid>
      <w:tr w:rsidR="00671043" w:rsidRPr="00046ED8" w:rsidTr="00CD6BB0">
        <w:tc>
          <w:tcPr>
            <w:tcW w:w="959" w:type="dxa"/>
            <w:shd w:val="clear" w:color="auto" w:fill="DEEAF6"/>
            <w:vAlign w:val="center"/>
          </w:tcPr>
          <w:p w:rsidR="00671043" w:rsidRPr="00046ED8" w:rsidRDefault="0067104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№ п/п</w:t>
            </w:r>
          </w:p>
        </w:tc>
        <w:tc>
          <w:tcPr>
            <w:tcW w:w="3967" w:type="dxa"/>
            <w:shd w:val="clear" w:color="auto" w:fill="DEEAF6"/>
            <w:vAlign w:val="center"/>
          </w:tcPr>
          <w:p w:rsidR="00671043" w:rsidRPr="00046ED8" w:rsidRDefault="0067104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Тема раздела, урока, содержание урока</w:t>
            </w:r>
          </w:p>
        </w:tc>
        <w:tc>
          <w:tcPr>
            <w:tcW w:w="8930" w:type="dxa"/>
            <w:shd w:val="clear" w:color="auto" w:fill="DEEAF6"/>
            <w:vAlign w:val="center"/>
          </w:tcPr>
          <w:p w:rsidR="00671043" w:rsidRPr="00046ED8" w:rsidRDefault="00671043" w:rsidP="000651A5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Характеристики основных видов </w:t>
            </w:r>
            <w:r w:rsidR="000651A5">
              <w:rPr>
                <w:sz w:val="20"/>
                <w:szCs w:val="20"/>
              </w:rPr>
              <w:t xml:space="preserve"> </w:t>
            </w:r>
            <w:r w:rsidRPr="00046ED8">
              <w:rPr>
                <w:sz w:val="20"/>
                <w:szCs w:val="20"/>
              </w:rPr>
              <w:t>деятельности учащихся</w:t>
            </w:r>
          </w:p>
        </w:tc>
        <w:tc>
          <w:tcPr>
            <w:tcW w:w="1373" w:type="dxa"/>
            <w:shd w:val="clear" w:color="auto" w:fill="DEEAF6"/>
            <w:vAlign w:val="center"/>
          </w:tcPr>
          <w:p w:rsidR="00671043" w:rsidRPr="00046ED8" w:rsidRDefault="0067104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Количество отводимых учебных часов</w:t>
            </w:r>
          </w:p>
        </w:tc>
      </w:tr>
      <w:tr w:rsidR="00671043" w:rsidRPr="00046ED8" w:rsidTr="00CD6BB0">
        <w:tc>
          <w:tcPr>
            <w:tcW w:w="959" w:type="dxa"/>
            <w:vAlign w:val="center"/>
          </w:tcPr>
          <w:p w:rsidR="00671043" w:rsidRPr="00046ED8" w:rsidRDefault="0067104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671043" w:rsidRPr="00046ED8" w:rsidRDefault="0067104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Русский язык в современном мире </w:t>
            </w:r>
          </w:p>
        </w:tc>
        <w:tc>
          <w:tcPr>
            <w:tcW w:w="8930" w:type="dxa"/>
            <w:vAlign w:val="center"/>
          </w:tcPr>
          <w:p w:rsidR="00671043" w:rsidRPr="00046ED8" w:rsidRDefault="0067104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Составляют опорный конспект для пересказа текста. Аргументируют ос</w:t>
            </w:r>
            <w:r w:rsidRPr="00046ED8">
              <w:rPr>
                <w:sz w:val="20"/>
                <w:szCs w:val="20"/>
              </w:rPr>
              <w:softHyphen/>
              <w:t>новные положения о роли русского языка в современном мире (устно и письменно). Выполняют письменное дифференцированное задание.</w:t>
            </w:r>
          </w:p>
        </w:tc>
        <w:tc>
          <w:tcPr>
            <w:tcW w:w="1373" w:type="dxa"/>
            <w:vAlign w:val="center"/>
          </w:tcPr>
          <w:p w:rsidR="00671043" w:rsidRPr="00046ED8" w:rsidRDefault="0067104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671043" w:rsidRPr="00046ED8" w:rsidTr="00CD6BB0">
        <w:tc>
          <w:tcPr>
            <w:tcW w:w="959" w:type="dxa"/>
            <w:vAlign w:val="center"/>
          </w:tcPr>
          <w:p w:rsidR="00671043" w:rsidRPr="00046ED8" w:rsidRDefault="00671043" w:rsidP="00046ED8">
            <w:pPr>
              <w:ind w:left="360"/>
              <w:rPr>
                <w:sz w:val="20"/>
                <w:szCs w:val="20"/>
              </w:rPr>
            </w:pPr>
          </w:p>
          <w:p w:rsidR="00671043" w:rsidRPr="00046ED8" w:rsidRDefault="00671043" w:rsidP="00046ED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671043" w:rsidRPr="00046ED8" w:rsidRDefault="0067104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ИЗУЧЕННОГО В 5—7 КЛАССАХ</w:t>
            </w:r>
          </w:p>
        </w:tc>
        <w:tc>
          <w:tcPr>
            <w:tcW w:w="8930" w:type="dxa"/>
            <w:vAlign w:val="center"/>
          </w:tcPr>
          <w:p w:rsidR="00671043" w:rsidRPr="00046ED8" w:rsidRDefault="00671043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671043" w:rsidRPr="00046ED8" w:rsidRDefault="00DD244C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71043" w:rsidRPr="00046ED8">
              <w:rPr>
                <w:sz w:val="20"/>
                <w:szCs w:val="20"/>
              </w:rPr>
              <w:t>ч+2ч</w:t>
            </w:r>
          </w:p>
        </w:tc>
      </w:tr>
      <w:tr w:rsidR="00671043" w:rsidRPr="00046ED8" w:rsidTr="00CD6BB0">
        <w:tc>
          <w:tcPr>
            <w:tcW w:w="959" w:type="dxa"/>
            <w:vAlign w:val="center"/>
          </w:tcPr>
          <w:p w:rsidR="00671043" w:rsidRPr="00046ED8" w:rsidRDefault="0067104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671043" w:rsidRPr="00046ED8" w:rsidRDefault="0067104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Пунктуация и орфография. Зна</w:t>
            </w:r>
            <w:r w:rsidRPr="00046ED8">
              <w:rPr>
                <w:sz w:val="20"/>
                <w:szCs w:val="20"/>
              </w:rPr>
              <w:softHyphen/>
              <w:t>ки препинания, знаки завершения, разделения, выделения</w:t>
            </w:r>
          </w:p>
        </w:tc>
        <w:tc>
          <w:tcPr>
            <w:tcW w:w="8930" w:type="dxa"/>
            <w:vAlign w:val="center"/>
          </w:tcPr>
          <w:p w:rsidR="00671043" w:rsidRPr="00046ED8" w:rsidRDefault="0067104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Разграничивают знаки препинания по их функциям. Анализируют та</w:t>
            </w:r>
            <w:r w:rsidRPr="00046ED8">
              <w:rPr>
                <w:sz w:val="20"/>
                <w:szCs w:val="20"/>
              </w:rPr>
              <w:softHyphen/>
              <w:t>блицу в учебнике. Обобщают наблюдения и делают выводы. Работают в группах по дифференцированному заданию. Выполняют дома дифферен</w:t>
            </w:r>
            <w:r w:rsidRPr="00046ED8">
              <w:rPr>
                <w:sz w:val="20"/>
                <w:szCs w:val="20"/>
              </w:rPr>
              <w:softHyphen/>
              <w:t>цированное задание.</w:t>
            </w:r>
          </w:p>
        </w:tc>
        <w:tc>
          <w:tcPr>
            <w:tcW w:w="1373" w:type="dxa"/>
            <w:vAlign w:val="center"/>
          </w:tcPr>
          <w:p w:rsidR="00671043" w:rsidRPr="00046ED8" w:rsidRDefault="0067104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671043" w:rsidRPr="00046ED8" w:rsidTr="00CD6BB0">
        <w:tc>
          <w:tcPr>
            <w:tcW w:w="959" w:type="dxa"/>
            <w:vAlign w:val="center"/>
          </w:tcPr>
          <w:p w:rsidR="00671043" w:rsidRPr="00046ED8" w:rsidRDefault="0067104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671043" w:rsidRPr="00046ED8" w:rsidRDefault="0067104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Знаки препинания в сложном предложении</w:t>
            </w:r>
          </w:p>
        </w:tc>
        <w:tc>
          <w:tcPr>
            <w:tcW w:w="8930" w:type="dxa"/>
            <w:vAlign w:val="center"/>
          </w:tcPr>
          <w:p w:rsidR="00671043" w:rsidRPr="00046ED8" w:rsidRDefault="0067104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Самостоятельно наблюдают особенности языкового материала. Вырази</w:t>
            </w:r>
            <w:r w:rsidRPr="00046ED8">
              <w:rPr>
                <w:sz w:val="20"/>
                <w:szCs w:val="20"/>
              </w:rPr>
              <w:softHyphen/>
              <w:t>тельно читают стихотворный текст. Соотносят обобщённый ответ по теме с таблицей в учебнике. Создают графические схемы сложных предложе</w:t>
            </w:r>
            <w:r w:rsidRPr="00046ED8">
              <w:rPr>
                <w:sz w:val="20"/>
                <w:szCs w:val="20"/>
              </w:rPr>
              <w:softHyphen/>
              <w:t>ний. Конструируют сложные предложения. Выполняют дома дифференци</w:t>
            </w:r>
            <w:r w:rsidRPr="00046ED8">
              <w:rPr>
                <w:sz w:val="20"/>
                <w:szCs w:val="20"/>
              </w:rPr>
              <w:softHyphen/>
              <w:t>рованное задание.</w:t>
            </w:r>
          </w:p>
        </w:tc>
        <w:tc>
          <w:tcPr>
            <w:tcW w:w="1373" w:type="dxa"/>
            <w:vAlign w:val="center"/>
          </w:tcPr>
          <w:p w:rsidR="00671043" w:rsidRPr="00046ED8" w:rsidRDefault="0067104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671043" w:rsidRPr="00046ED8" w:rsidTr="00CD6BB0">
        <w:tc>
          <w:tcPr>
            <w:tcW w:w="959" w:type="dxa"/>
            <w:vAlign w:val="center"/>
          </w:tcPr>
          <w:p w:rsidR="00671043" w:rsidRPr="00046ED8" w:rsidRDefault="0067104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671043" w:rsidRPr="00046ED8" w:rsidRDefault="0067104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Буквы к и нн в суффиксах при</w:t>
            </w:r>
            <w:r w:rsidRPr="00046ED8">
              <w:rPr>
                <w:sz w:val="20"/>
                <w:szCs w:val="20"/>
              </w:rPr>
              <w:softHyphen/>
              <w:t>лагательных, причастий и наречий</w:t>
            </w:r>
          </w:p>
        </w:tc>
        <w:tc>
          <w:tcPr>
            <w:tcW w:w="8930" w:type="dxa"/>
            <w:vAlign w:val="center"/>
          </w:tcPr>
          <w:p w:rsidR="00671043" w:rsidRPr="00046ED8" w:rsidRDefault="0067104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Готовят устный рассказ по таблице. Формулируют правило в соответ</w:t>
            </w:r>
            <w:r w:rsidRPr="00046ED8">
              <w:rPr>
                <w:sz w:val="20"/>
                <w:szCs w:val="20"/>
              </w:rPr>
              <w:softHyphen/>
              <w:t>ствии с графической схемой в учебнике. Отрабатывают практически ор</w:t>
            </w:r>
            <w:r w:rsidRPr="00046ED8">
              <w:rPr>
                <w:sz w:val="20"/>
                <w:szCs w:val="20"/>
              </w:rPr>
              <w:softHyphen/>
              <w:t>фограмму. Осуществляют са</w:t>
            </w:r>
            <w:r w:rsidR="000A5922" w:rsidRPr="00046ED8">
              <w:rPr>
                <w:sz w:val="20"/>
                <w:szCs w:val="20"/>
              </w:rPr>
              <w:t>моконтроль в выборе орфограммы.</w:t>
            </w:r>
          </w:p>
        </w:tc>
        <w:tc>
          <w:tcPr>
            <w:tcW w:w="1373" w:type="dxa"/>
            <w:vAlign w:val="center"/>
          </w:tcPr>
          <w:p w:rsidR="00671043" w:rsidRPr="00046ED8" w:rsidRDefault="0067104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671043" w:rsidRPr="00046ED8" w:rsidTr="00CD6BB0">
        <w:tc>
          <w:tcPr>
            <w:tcW w:w="959" w:type="dxa"/>
            <w:vAlign w:val="center"/>
          </w:tcPr>
          <w:p w:rsidR="00671043" w:rsidRPr="00046ED8" w:rsidRDefault="0067104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671043" w:rsidRPr="00046ED8" w:rsidRDefault="0067104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Изложение с грамматическим заданием</w:t>
            </w:r>
          </w:p>
        </w:tc>
        <w:tc>
          <w:tcPr>
            <w:tcW w:w="8930" w:type="dxa"/>
            <w:vAlign w:val="center"/>
          </w:tcPr>
          <w:p w:rsidR="00671043" w:rsidRPr="00046ED8" w:rsidRDefault="0067104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Осуществляют работу по развитию речи. Пишут изложение с граммати</w:t>
            </w:r>
            <w:r w:rsidRPr="00046ED8">
              <w:rPr>
                <w:sz w:val="20"/>
                <w:szCs w:val="20"/>
              </w:rPr>
              <w:softHyphen/>
              <w:t>ческим заданием.</w:t>
            </w:r>
          </w:p>
        </w:tc>
        <w:tc>
          <w:tcPr>
            <w:tcW w:w="1373" w:type="dxa"/>
            <w:vAlign w:val="center"/>
          </w:tcPr>
          <w:p w:rsidR="00671043" w:rsidRPr="00046ED8" w:rsidRDefault="0067104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671043" w:rsidRPr="00046ED8" w:rsidTr="00CD6BB0">
        <w:tc>
          <w:tcPr>
            <w:tcW w:w="959" w:type="dxa"/>
            <w:vAlign w:val="center"/>
          </w:tcPr>
          <w:p w:rsidR="00671043" w:rsidRPr="00046ED8" w:rsidRDefault="0067104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671043" w:rsidRPr="00046ED8" w:rsidRDefault="0067104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Изложение с грамматическим заданием</w:t>
            </w:r>
          </w:p>
        </w:tc>
        <w:tc>
          <w:tcPr>
            <w:tcW w:w="8930" w:type="dxa"/>
            <w:vAlign w:val="center"/>
          </w:tcPr>
          <w:p w:rsidR="00671043" w:rsidRPr="00046ED8" w:rsidRDefault="0067104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Осуществляют работу по развитию речи. Пишут изложение с граммати</w:t>
            </w:r>
            <w:r w:rsidRPr="00046ED8">
              <w:rPr>
                <w:sz w:val="20"/>
                <w:szCs w:val="20"/>
              </w:rPr>
              <w:softHyphen/>
              <w:t>ческим заданием.</w:t>
            </w:r>
          </w:p>
        </w:tc>
        <w:tc>
          <w:tcPr>
            <w:tcW w:w="1373" w:type="dxa"/>
            <w:vAlign w:val="center"/>
          </w:tcPr>
          <w:p w:rsidR="00671043" w:rsidRPr="00046ED8" w:rsidRDefault="0067104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671043" w:rsidRPr="00046ED8" w:rsidTr="00CD6BB0">
        <w:tc>
          <w:tcPr>
            <w:tcW w:w="959" w:type="dxa"/>
            <w:vAlign w:val="center"/>
          </w:tcPr>
          <w:p w:rsidR="00671043" w:rsidRPr="00046ED8" w:rsidRDefault="0067104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671043" w:rsidRPr="00046ED8" w:rsidRDefault="0067104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Слитное и раздельное написание не с различными частями речи</w:t>
            </w:r>
          </w:p>
        </w:tc>
        <w:tc>
          <w:tcPr>
            <w:tcW w:w="8930" w:type="dxa"/>
            <w:vAlign w:val="center"/>
          </w:tcPr>
          <w:p w:rsidR="00671043" w:rsidRPr="00046ED8" w:rsidRDefault="0067104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Анализируют теоретические сведения из учебника. Работают с таблицей учебника. Иллюстрируют таблицу своими примерами. Осуществляют тренинговые упражнения и самоконтроль в выборе написаний. Работают с текстами разных стилей. Выполняют дома дифференцированное задание. Развивают речь: пишут сочинение в форме письма. </w:t>
            </w:r>
          </w:p>
        </w:tc>
        <w:tc>
          <w:tcPr>
            <w:tcW w:w="1373" w:type="dxa"/>
            <w:vAlign w:val="center"/>
          </w:tcPr>
          <w:p w:rsidR="00671043" w:rsidRPr="00046ED8" w:rsidRDefault="0067104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671043" w:rsidRPr="00046ED8" w:rsidTr="00CD6BB0">
        <w:tc>
          <w:tcPr>
            <w:tcW w:w="959" w:type="dxa"/>
            <w:vAlign w:val="center"/>
          </w:tcPr>
          <w:p w:rsidR="00671043" w:rsidRPr="00046ED8" w:rsidRDefault="0067104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671043" w:rsidRPr="00046ED8" w:rsidRDefault="0067104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Контрольный диктант по теме «Повторение изученного в 5-7 классах»</w:t>
            </w:r>
          </w:p>
        </w:tc>
        <w:tc>
          <w:tcPr>
            <w:tcW w:w="8930" w:type="dxa"/>
            <w:vAlign w:val="center"/>
          </w:tcPr>
          <w:p w:rsidR="00671043" w:rsidRPr="00046ED8" w:rsidRDefault="0067104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Грамотно и каллиграфически правильно пишут под диктовку текст, включающий изученные орфограммы и пунктограммы.</w:t>
            </w:r>
          </w:p>
        </w:tc>
        <w:tc>
          <w:tcPr>
            <w:tcW w:w="1373" w:type="dxa"/>
            <w:vAlign w:val="center"/>
          </w:tcPr>
          <w:p w:rsidR="00671043" w:rsidRPr="00046ED8" w:rsidRDefault="0067104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D244C" w:rsidRPr="00046ED8" w:rsidTr="00CD6BB0">
        <w:tc>
          <w:tcPr>
            <w:tcW w:w="959" w:type="dxa"/>
            <w:vAlign w:val="center"/>
          </w:tcPr>
          <w:p w:rsidR="00DD244C" w:rsidRPr="00046ED8" w:rsidRDefault="00DD244C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D244C" w:rsidRPr="00046ED8" w:rsidRDefault="00DD244C" w:rsidP="00DD24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Анализ контрольного диктанта </w:t>
            </w:r>
            <w:r w:rsidRPr="00046ED8">
              <w:rPr>
                <w:rFonts w:eastAsia="Times New Roman"/>
                <w:sz w:val="20"/>
                <w:szCs w:val="20"/>
              </w:rPr>
              <w:t xml:space="preserve"> по теме </w:t>
            </w:r>
            <w:r w:rsidRPr="00046ED8">
              <w:rPr>
                <w:sz w:val="20"/>
                <w:szCs w:val="20"/>
              </w:rPr>
              <w:t>«Повторение изученного в 5-7 классах»</w:t>
            </w:r>
          </w:p>
        </w:tc>
        <w:tc>
          <w:tcPr>
            <w:tcW w:w="8930" w:type="dxa"/>
            <w:vAlign w:val="center"/>
          </w:tcPr>
          <w:p w:rsidR="00DD244C" w:rsidRPr="00046ED8" w:rsidRDefault="00DD244C" w:rsidP="00001006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Анализируют и исправляют допущенные ошибки.</w:t>
            </w:r>
          </w:p>
        </w:tc>
        <w:tc>
          <w:tcPr>
            <w:tcW w:w="1373" w:type="dxa"/>
            <w:vAlign w:val="center"/>
          </w:tcPr>
          <w:p w:rsidR="00DD244C" w:rsidRPr="00046ED8" w:rsidRDefault="00DD244C" w:rsidP="00CD6BB0">
            <w:pPr>
              <w:jc w:val="center"/>
              <w:rPr>
                <w:sz w:val="20"/>
                <w:szCs w:val="20"/>
              </w:rPr>
            </w:pPr>
          </w:p>
        </w:tc>
      </w:tr>
      <w:tr w:rsidR="00DD244C" w:rsidRPr="00046ED8" w:rsidTr="00CD6BB0">
        <w:tc>
          <w:tcPr>
            <w:tcW w:w="959" w:type="dxa"/>
            <w:vAlign w:val="center"/>
          </w:tcPr>
          <w:p w:rsidR="00DD244C" w:rsidRPr="00046ED8" w:rsidRDefault="00DD244C" w:rsidP="00046ED8">
            <w:pPr>
              <w:ind w:left="360"/>
              <w:rPr>
                <w:sz w:val="20"/>
                <w:szCs w:val="20"/>
              </w:rPr>
            </w:pPr>
          </w:p>
          <w:p w:rsidR="00DD244C" w:rsidRPr="00046ED8" w:rsidRDefault="00DD244C" w:rsidP="00046ED8">
            <w:pPr>
              <w:ind w:left="360"/>
              <w:rPr>
                <w:sz w:val="20"/>
                <w:szCs w:val="20"/>
              </w:rPr>
            </w:pPr>
          </w:p>
          <w:p w:rsidR="00DD244C" w:rsidRPr="00046ED8" w:rsidRDefault="00DD244C" w:rsidP="00046ED8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СИНТАКСИС. ПУНКТУАЦИЯ. КУЛЬТУРА РЕЧИ</w:t>
            </w:r>
          </w:p>
        </w:tc>
        <w:tc>
          <w:tcPr>
            <w:tcW w:w="8930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DD244C" w:rsidRPr="00046ED8" w:rsidRDefault="00DD244C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46ED8">
              <w:rPr>
                <w:sz w:val="20"/>
                <w:szCs w:val="20"/>
              </w:rPr>
              <w:t xml:space="preserve"> ч + 1 ч</w:t>
            </w:r>
          </w:p>
        </w:tc>
      </w:tr>
      <w:tr w:rsidR="00DD244C" w:rsidRPr="00046ED8" w:rsidTr="00CD6BB0">
        <w:tc>
          <w:tcPr>
            <w:tcW w:w="959" w:type="dxa"/>
            <w:vAlign w:val="center"/>
          </w:tcPr>
          <w:p w:rsidR="00DD244C" w:rsidRPr="00046ED8" w:rsidRDefault="00DD244C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Основные единицы синтаксиса</w:t>
            </w:r>
          </w:p>
        </w:tc>
        <w:tc>
          <w:tcPr>
            <w:tcW w:w="8930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Работают с таблицей учебника над единицами языка. Учатся разграни</w:t>
            </w:r>
            <w:r w:rsidRPr="00046ED8">
              <w:rPr>
                <w:sz w:val="20"/>
                <w:szCs w:val="20"/>
              </w:rPr>
              <w:softHyphen/>
              <w:t>чивать основные синтаксические единицы по их функциям — номинатив</w:t>
            </w:r>
            <w:r w:rsidRPr="00046ED8">
              <w:rPr>
                <w:sz w:val="20"/>
                <w:szCs w:val="20"/>
              </w:rPr>
              <w:softHyphen/>
              <w:t>ной и коммуникативной. Конструируют свои предложения, используя сло</w:t>
            </w:r>
            <w:r w:rsidRPr="00046ED8">
              <w:rPr>
                <w:sz w:val="20"/>
                <w:szCs w:val="20"/>
              </w:rPr>
              <w:softHyphen/>
              <w:t>ва поэзии А. С. Пушкина. Учатся выразительно читать стихотворение Н. Рубцова.</w:t>
            </w:r>
          </w:p>
        </w:tc>
        <w:tc>
          <w:tcPr>
            <w:tcW w:w="1373" w:type="dxa"/>
            <w:vAlign w:val="center"/>
          </w:tcPr>
          <w:p w:rsidR="00DD244C" w:rsidRPr="00046ED8" w:rsidRDefault="00DD244C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D244C" w:rsidRPr="00046ED8" w:rsidTr="00CD6BB0">
        <w:tc>
          <w:tcPr>
            <w:tcW w:w="959" w:type="dxa"/>
            <w:vAlign w:val="center"/>
          </w:tcPr>
          <w:p w:rsidR="00DD244C" w:rsidRPr="00046ED8" w:rsidRDefault="00DD244C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Текст как единица синтаксиса</w:t>
            </w:r>
          </w:p>
        </w:tc>
        <w:tc>
          <w:tcPr>
            <w:tcW w:w="8930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Доказывают, что предложения, приведённые в упражнении, являются текстом. Анализируют текст со стороны языковых средств связи. Выпол</w:t>
            </w:r>
            <w:r w:rsidRPr="00046ED8">
              <w:rPr>
                <w:sz w:val="20"/>
                <w:szCs w:val="20"/>
              </w:rPr>
              <w:softHyphen/>
              <w:t>няют творческие задания в группах. Конструируют текст.</w:t>
            </w:r>
          </w:p>
        </w:tc>
        <w:tc>
          <w:tcPr>
            <w:tcW w:w="1373" w:type="dxa"/>
            <w:vAlign w:val="center"/>
          </w:tcPr>
          <w:p w:rsidR="00DD244C" w:rsidRPr="00046ED8" w:rsidRDefault="00DD244C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D244C" w:rsidRPr="00046ED8" w:rsidTr="00CD6BB0">
        <w:tc>
          <w:tcPr>
            <w:tcW w:w="959" w:type="dxa"/>
            <w:vAlign w:val="center"/>
          </w:tcPr>
          <w:p w:rsidR="00DD244C" w:rsidRPr="00046ED8" w:rsidRDefault="00DD244C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Предложение как единица син</w:t>
            </w:r>
            <w:r w:rsidRPr="00046ED8">
              <w:rPr>
                <w:sz w:val="20"/>
                <w:szCs w:val="20"/>
              </w:rPr>
              <w:softHyphen/>
              <w:t>таксиса</w:t>
            </w:r>
          </w:p>
        </w:tc>
        <w:tc>
          <w:tcPr>
            <w:tcW w:w="8930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Наблюдают соотнесённость содержания предложения с ситуацией, фраг</w:t>
            </w:r>
            <w:r w:rsidRPr="00046ED8">
              <w:rPr>
                <w:sz w:val="20"/>
                <w:szCs w:val="20"/>
              </w:rPr>
              <w:softHyphen/>
              <w:t>ментом действительности. Анализируют слова, словосочетания и предло</w:t>
            </w:r>
            <w:r w:rsidRPr="00046ED8">
              <w:rPr>
                <w:sz w:val="20"/>
                <w:szCs w:val="20"/>
              </w:rPr>
              <w:softHyphen/>
              <w:t>жения. Конструируют предложения. Пишут сжатое изложение от 3-го лица.</w:t>
            </w:r>
          </w:p>
        </w:tc>
        <w:tc>
          <w:tcPr>
            <w:tcW w:w="1373" w:type="dxa"/>
            <w:vAlign w:val="center"/>
          </w:tcPr>
          <w:p w:rsidR="00DD244C" w:rsidRPr="00046ED8" w:rsidRDefault="00DD244C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D244C" w:rsidRPr="00046ED8" w:rsidTr="00CD6BB0">
        <w:tc>
          <w:tcPr>
            <w:tcW w:w="959" w:type="dxa"/>
            <w:vAlign w:val="center"/>
          </w:tcPr>
          <w:p w:rsidR="00DD244C" w:rsidRPr="00046ED8" w:rsidRDefault="00DD244C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Словосочетание как единица син</w:t>
            </w:r>
            <w:r w:rsidRPr="00046ED8">
              <w:rPr>
                <w:sz w:val="20"/>
                <w:szCs w:val="20"/>
              </w:rPr>
              <w:softHyphen/>
              <w:t>таксиса</w:t>
            </w:r>
          </w:p>
        </w:tc>
        <w:tc>
          <w:tcPr>
            <w:tcW w:w="8930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словосочетание в составе предложения.</w:t>
            </w:r>
          </w:p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Конструируют словосочетания, опираясь на схему. Дифференцируют сло</w:t>
            </w:r>
            <w:r w:rsidRPr="00046ED8">
              <w:rPr>
                <w:sz w:val="20"/>
                <w:szCs w:val="20"/>
              </w:rPr>
              <w:softHyphen/>
              <w:t>ва и словосочетания. Распределяют слова по значению и структуре.</w:t>
            </w:r>
          </w:p>
        </w:tc>
        <w:tc>
          <w:tcPr>
            <w:tcW w:w="1373" w:type="dxa"/>
            <w:vAlign w:val="center"/>
          </w:tcPr>
          <w:p w:rsidR="00DD244C" w:rsidRPr="00046ED8" w:rsidRDefault="00DD244C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1</w:t>
            </w:r>
          </w:p>
        </w:tc>
      </w:tr>
      <w:tr w:rsidR="00DD244C" w:rsidRPr="00046ED8" w:rsidTr="00CD6BB0">
        <w:tc>
          <w:tcPr>
            <w:tcW w:w="959" w:type="dxa"/>
            <w:vAlign w:val="center"/>
          </w:tcPr>
          <w:p w:rsidR="00DD244C" w:rsidRPr="00046ED8" w:rsidRDefault="00DD244C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Виды словосочетаний</w:t>
            </w:r>
          </w:p>
        </w:tc>
        <w:tc>
          <w:tcPr>
            <w:tcW w:w="8930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различные виды словосочетаний по морфологическим свой</w:t>
            </w:r>
            <w:r w:rsidRPr="00046ED8">
              <w:rPr>
                <w:sz w:val="20"/>
                <w:szCs w:val="20"/>
              </w:rPr>
              <w:softHyphen/>
              <w:t>ствам главного слова.</w:t>
            </w:r>
            <w:r>
              <w:rPr>
                <w:sz w:val="20"/>
                <w:szCs w:val="20"/>
              </w:rPr>
              <w:t xml:space="preserve"> </w:t>
            </w:r>
            <w:r w:rsidRPr="00046ED8">
              <w:rPr>
                <w:sz w:val="20"/>
                <w:szCs w:val="20"/>
              </w:rPr>
              <w:t>Составляют таблицу, используя графические обозначения. Заполняют таблицу примерами словосочетаний разных видов. Пишут выборочный диктант. Выполняют домашнее задание дифференцированного характера.</w:t>
            </w:r>
          </w:p>
        </w:tc>
        <w:tc>
          <w:tcPr>
            <w:tcW w:w="1373" w:type="dxa"/>
            <w:vAlign w:val="center"/>
          </w:tcPr>
          <w:p w:rsidR="00DD244C" w:rsidRPr="00046ED8" w:rsidRDefault="00DD244C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D244C" w:rsidRPr="00046ED8" w:rsidTr="00CD6BB0">
        <w:tc>
          <w:tcPr>
            <w:tcW w:w="959" w:type="dxa"/>
            <w:vAlign w:val="center"/>
          </w:tcPr>
          <w:p w:rsidR="00DD244C" w:rsidRPr="00046ED8" w:rsidRDefault="00DD244C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D244C" w:rsidRPr="00046ED8" w:rsidRDefault="00DD244C" w:rsidP="00DD244C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Синтаксические связи слов в словосочетаниях</w:t>
            </w:r>
          </w:p>
        </w:tc>
        <w:tc>
          <w:tcPr>
            <w:tcW w:w="8930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виды подчинительной связи в словосочетаниях. Составляют схемы словосочетаний. Конструируют словосочетания с ра</w:t>
            </w:r>
            <w:r w:rsidRPr="00046ED8">
              <w:rPr>
                <w:sz w:val="20"/>
                <w:szCs w:val="20"/>
              </w:rPr>
              <w:softHyphen/>
              <w:t>зными видами подчинительной связи. Контролируют употребление формы зависимого слова по нормам русского литературного языка.</w:t>
            </w:r>
          </w:p>
        </w:tc>
        <w:tc>
          <w:tcPr>
            <w:tcW w:w="1373" w:type="dxa"/>
            <w:vAlign w:val="center"/>
          </w:tcPr>
          <w:p w:rsidR="00DD244C" w:rsidRPr="00046ED8" w:rsidRDefault="00DD244C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D244C" w:rsidRPr="00046ED8" w:rsidTr="00CD6BB0">
        <w:tc>
          <w:tcPr>
            <w:tcW w:w="959" w:type="dxa"/>
            <w:vAlign w:val="center"/>
          </w:tcPr>
          <w:p w:rsidR="00DD244C" w:rsidRPr="00046ED8" w:rsidRDefault="00DD244C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D244C" w:rsidRPr="00046ED8" w:rsidRDefault="00DD244C" w:rsidP="00DD244C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Синтаксические связи слов в словосочетаниях</w:t>
            </w:r>
          </w:p>
        </w:tc>
        <w:tc>
          <w:tcPr>
            <w:tcW w:w="8930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виды подчинительной связи в словосочетаниях. Составляют схемы словосочетаний. Конструируют словосочетания с ра</w:t>
            </w:r>
            <w:r w:rsidRPr="00046ED8">
              <w:rPr>
                <w:sz w:val="20"/>
                <w:szCs w:val="20"/>
              </w:rPr>
              <w:softHyphen/>
              <w:t>зными видами подчинительной связи. Контролируют употребление формы зависимого слова по нормам русского литературного языка.</w:t>
            </w:r>
          </w:p>
        </w:tc>
        <w:tc>
          <w:tcPr>
            <w:tcW w:w="1373" w:type="dxa"/>
            <w:vAlign w:val="center"/>
          </w:tcPr>
          <w:p w:rsidR="00DD244C" w:rsidRPr="00046ED8" w:rsidRDefault="00DD244C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D244C" w:rsidRPr="00046ED8" w:rsidTr="00CD6BB0">
        <w:tc>
          <w:tcPr>
            <w:tcW w:w="959" w:type="dxa"/>
            <w:vAlign w:val="center"/>
          </w:tcPr>
          <w:p w:rsidR="00DD244C" w:rsidRPr="00046ED8" w:rsidRDefault="00DD244C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Синтаксический разбор словосо</w:t>
            </w:r>
            <w:r w:rsidRPr="00046ED8">
              <w:rPr>
                <w:sz w:val="20"/>
                <w:szCs w:val="20"/>
              </w:rPr>
              <w:softHyphen/>
              <w:t>четаний</w:t>
            </w:r>
          </w:p>
        </w:tc>
        <w:tc>
          <w:tcPr>
            <w:tcW w:w="8930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Изучают порядок и образец разбора. Выполняют разбор словосочетаний. Дифференцированно закрепляют тему на тренировочном материале. Гото</w:t>
            </w:r>
            <w:r w:rsidRPr="00046ED8">
              <w:rPr>
                <w:sz w:val="20"/>
                <w:szCs w:val="20"/>
              </w:rPr>
              <w:softHyphen/>
              <w:t>вят индивидуальные задания. Отвечают на контрольные вопросы. Пишут мини-сочинение.</w:t>
            </w:r>
          </w:p>
        </w:tc>
        <w:tc>
          <w:tcPr>
            <w:tcW w:w="1373" w:type="dxa"/>
            <w:vAlign w:val="center"/>
          </w:tcPr>
          <w:p w:rsidR="00DD244C" w:rsidRPr="00046ED8" w:rsidRDefault="00DD244C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D244C" w:rsidRPr="00046ED8" w:rsidTr="00CD6BB0">
        <w:tc>
          <w:tcPr>
            <w:tcW w:w="959" w:type="dxa"/>
            <w:vAlign w:val="center"/>
          </w:tcPr>
          <w:p w:rsidR="00DD244C" w:rsidRPr="00046ED8" w:rsidRDefault="00DD244C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D244C" w:rsidRPr="00046ED8" w:rsidRDefault="00DD244C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Синтаксический разбор словосо</w:t>
            </w:r>
            <w:r w:rsidRPr="00046ED8">
              <w:rPr>
                <w:sz w:val="20"/>
                <w:szCs w:val="20"/>
              </w:rPr>
              <w:softHyphen/>
              <w:t>четаний</w:t>
            </w:r>
          </w:p>
        </w:tc>
        <w:tc>
          <w:tcPr>
            <w:tcW w:w="8930" w:type="dxa"/>
            <w:vAlign w:val="center"/>
          </w:tcPr>
          <w:p w:rsidR="00DD244C" w:rsidRPr="00046ED8" w:rsidRDefault="00DD244C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Изучают порядок и образец разбора. Выполняют разбор словосочетаний. Дифференцированно закрепляют тему на тренировочном материале. Гото</w:t>
            </w:r>
            <w:r w:rsidRPr="00046ED8">
              <w:rPr>
                <w:sz w:val="20"/>
                <w:szCs w:val="20"/>
              </w:rPr>
              <w:softHyphen/>
              <w:t>вят индивидуальные задания. Отвечают на контрольные вопросы. Пишут мини-сочинение.</w:t>
            </w:r>
          </w:p>
        </w:tc>
        <w:tc>
          <w:tcPr>
            <w:tcW w:w="1373" w:type="dxa"/>
            <w:vAlign w:val="center"/>
          </w:tcPr>
          <w:p w:rsidR="00DD244C" w:rsidRPr="00046ED8" w:rsidRDefault="00DD244C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244C" w:rsidRPr="00046ED8" w:rsidTr="00CD6BB0">
        <w:tc>
          <w:tcPr>
            <w:tcW w:w="959" w:type="dxa"/>
            <w:vAlign w:val="center"/>
          </w:tcPr>
          <w:p w:rsidR="00DD244C" w:rsidRPr="00046ED8" w:rsidRDefault="00DD244C" w:rsidP="00046ED8">
            <w:pPr>
              <w:ind w:left="360"/>
              <w:rPr>
                <w:sz w:val="20"/>
                <w:szCs w:val="20"/>
              </w:rPr>
            </w:pPr>
          </w:p>
          <w:p w:rsidR="00DD244C" w:rsidRPr="00046ED8" w:rsidRDefault="00DD244C" w:rsidP="00046ED8">
            <w:pPr>
              <w:ind w:left="360"/>
              <w:rPr>
                <w:sz w:val="20"/>
                <w:szCs w:val="20"/>
              </w:rPr>
            </w:pPr>
          </w:p>
          <w:p w:rsidR="00DD244C" w:rsidRPr="00046ED8" w:rsidRDefault="00DD244C" w:rsidP="00046ED8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D244C" w:rsidRPr="00046ED8" w:rsidRDefault="00DD244C" w:rsidP="00046ED8">
            <w:pPr>
              <w:rPr>
                <w:b/>
                <w:sz w:val="20"/>
                <w:szCs w:val="20"/>
              </w:rPr>
            </w:pPr>
            <w:r w:rsidRPr="00046ED8">
              <w:rPr>
                <w:b/>
                <w:sz w:val="20"/>
                <w:szCs w:val="20"/>
              </w:rPr>
              <w:t xml:space="preserve">Простое предложение </w:t>
            </w:r>
          </w:p>
        </w:tc>
        <w:tc>
          <w:tcPr>
            <w:tcW w:w="8930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DD244C" w:rsidRPr="00046ED8" w:rsidRDefault="00DD244C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2 ч + 1 ч</w:t>
            </w:r>
          </w:p>
        </w:tc>
      </w:tr>
      <w:tr w:rsidR="00DD244C" w:rsidRPr="00046ED8" w:rsidTr="00CD6BB0">
        <w:tc>
          <w:tcPr>
            <w:tcW w:w="959" w:type="dxa"/>
            <w:vAlign w:val="center"/>
          </w:tcPr>
          <w:p w:rsidR="00DD244C" w:rsidRPr="00046ED8" w:rsidRDefault="00DD244C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Грамматическая (предикативная) основа предложения</w:t>
            </w:r>
          </w:p>
        </w:tc>
        <w:tc>
          <w:tcPr>
            <w:tcW w:w="8930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простые предложения. Наблюдают, пользуясь схемой, особенности связи подлежащего и сказуе</w:t>
            </w:r>
            <w:r w:rsidRPr="00046ED8">
              <w:rPr>
                <w:sz w:val="20"/>
                <w:szCs w:val="20"/>
              </w:rPr>
              <w:softHyphen/>
              <w:t>мого. Определяют предикативность предложения. Пишут мини-изложение.</w:t>
            </w:r>
          </w:p>
        </w:tc>
        <w:tc>
          <w:tcPr>
            <w:tcW w:w="1373" w:type="dxa"/>
            <w:vAlign w:val="center"/>
          </w:tcPr>
          <w:p w:rsidR="00DD244C" w:rsidRPr="00046ED8" w:rsidRDefault="00DD244C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D244C" w:rsidRPr="00046ED8" w:rsidTr="00CD6BB0">
        <w:tc>
          <w:tcPr>
            <w:tcW w:w="959" w:type="dxa"/>
            <w:vAlign w:val="center"/>
          </w:tcPr>
          <w:p w:rsidR="00DD244C" w:rsidRPr="00046ED8" w:rsidRDefault="00DD244C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Порядок слов в предложении Интонация</w:t>
            </w:r>
          </w:p>
        </w:tc>
        <w:tc>
          <w:tcPr>
            <w:tcW w:w="8930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Исследуют языковой материал. Сопоставляют порядок слов в предложе</w:t>
            </w:r>
            <w:r w:rsidRPr="00046ED8">
              <w:rPr>
                <w:sz w:val="20"/>
                <w:szCs w:val="20"/>
              </w:rPr>
              <w:softHyphen/>
              <w:t>ниях на разных языках. Сравнивают порядок слов в разных предложени</w:t>
            </w:r>
            <w:r w:rsidRPr="00046ED8">
              <w:rPr>
                <w:sz w:val="20"/>
                <w:szCs w:val="20"/>
              </w:rPr>
              <w:softHyphen/>
              <w:t>ях и делают вывод. Выписывают предложения с обратным порядком слов. Работают со схемой как зрительной опорой для самостоятельных наблю</w:t>
            </w:r>
            <w:r w:rsidRPr="00046ED8">
              <w:rPr>
                <w:sz w:val="20"/>
                <w:szCs w:val="20"/>
              </w:rPr>
              <w:softHyphen/>
              <w:t>дений. Знакомятся с теоретическими сведениями. Читают этимологическую справку о словах интонация, пауза. Наблюдают и делают выводы об интонации и паузах в предложениях. Воссоздают ситуации, требующие разной интонации. Придумывают ситуации, в которых могут быть исполь</w:t>
            </w:r>
            <w:r w:rsidRPr="00046ED8">
              <w:rPr>
                <w:sz w:val="20"/>
                <w:szCs w:val="20"/>
              </w:rPr>
              <w:softHyphen/>
              <w:t>зованы предложения. Пишут интонационный диктант. Наблюдают за зву</w:t>
            </w:r>
            <w:r w:rsidRPr="00046ED8">
              <w:rPr>
                <w:sz w:val="20"/>
                <w:szCs w:val="20"/>
              </w:rPr>
              <w:softHyphen/>
              <w:t>чащей речью (по телевидению, радио) и корректируют её интонационные недочёты. Анализируют таблицу.</w:t>
            </w:r>
          </w:p>
        </w:tc>
        <w:tc>
          <w:tcPr>
            <w:tcW w:w="1373" w:type="dxa"/>
            <w:vAlign w:val="center"/>
          </w:tcPr>
          <w:p w:rsidR="00DD244C" w:rsidRPr="00046ED8" w:rsidRDefault="00DD244C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D244C" w:rsidRPr="00046ED8" w:rsidTr="00CD6BB0">
        <w:tc>
          <w:tcPr>
            <w:tcW w:w="959" w:type="dxa"/>
            <w:vAlign w:val="center"/>
          </w:tcPr>
          <w:p w:rsidR="00DD244C" w:rsidRPr="00046ED8" w:rsidRDefault="00DD244C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Описание памятника культуры</w:t>
            </w:r>
          </w:p>
        </w:tc>
        <w:tc>
          <w:tcPr>
            <w:tcW w:w="8930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Работают со специально подобранным иллюстративным материалом (ви</w:t>
            </w:r>
            <w:r w:rsidRPr="00046ED8">
              <w:rPr>
                <w:sz w:val="20"/>
                <w:szCs w:val="20"/>
              </w:rPr>
              <w:softHyphen/>
              <w:t>деозапись, презентация). Читают текст и сопоставляют публицистическое описание двух картин с изображением памятника. Делятся своими впе</w:t>
            </w:r>
            <w:r w:rsidRPr="00046ED8">
              <w:rPr>
                <w:sz w:val="20"/>
                <w:szCs w:val="20"/>
              </w:rPr>
              <w:softHyphen/>
              <w:t>чатлениями с помощью презентации. Пишут сочинение — публицистиче</w:t>
            </w:r>
            <w:r w:rsidRPr="00046ED8">
              <w:rPr>
                <w:sz w:val="20"/>
                <w:szCs w:val="20"/>
              </w:rPr>
              <w:softHyphen/>
              <w:t>ское описание двух картин с изображением одного и того же памятника.</w:t>
            </w:r>
          </w:p>
        </w:tc>
        <w:tc>
          <w:tcPr>
            <w:tcW w:w="1373" w:type="dxa"/>
            <w:vAlign w:val="center"/>
          </w:tcPr>
          <w:p w:rsidR="00DD244C" w:rsidRPr="00046ED8" w:rsidRDefault="00DD244C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D244C" w:rsidRPr="00046ED8" w:rsidTr="00CD6BB0">
        <w:tc>
          <w:tcPr>
            <w:tcW w:w="959" w:type="dxa"/>
            <w:vAlign w:val="center"/>
          </w:tcPr>
          <w:p w:rsidR="00DD244C" w:rsidRPr="00046ED8" w:rsidRDefault="00DD244C" w:rsidP="00046ED8">
            <w:pPr>
              <w:ind w:left="360"/>
              <w:rPr>
                <w:sz w:val="20"/>
                <w:szCs w:val="20"/>
              </w:rPr>
            </w:pPr>
          </w:p>
          <w:p w:rsidR="00DD244C" w:rsidRPr="00046ED8" w:rsidRDefault="00DD244C" w:rsidP="00046ED8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D244C" w:rsidRPr="00046ED8" w:rsidRDefault="00DD244C" w:rsidP="00046ED8">
            <w:pPr>
              <w:rPr>
                <w:b/>
                <w:sz w:val="20"/>
                <w:szCs w:val="20"/>
              </w:rPr>
            </w:pPr>
            <w:r w:rsidRPr="00046ED8">
              <w:rPr>
                <w:b/>
                <w:sz w:val="20"/>
                <w:szCs w:val="20"/>
              </w:rPr>
              <w:t>Двусоставные предложения</w:t>
            </w:r>
          </w:p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Главные члены предложения </w:t>
            </w:r>
          </w:p>
        </w:tc>
        <w:tc>
          <w:tcPr>
            <w:tcW w:w="8930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DD244C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D244C" w:rsidRPr="00046ED8">
              <w:rPr>
                <w:sz w:val="20"/>
                <w:szCs w:val="20"/>
              </w:rPr>
              <w:t xml:space="preserve"> ч + 2 ч</w:t>
            </w:r>
          </w:p>
        </w:tc>
      </w:tr>
      <w:tr w:rsidR="00DD244C" w:rsidRPr="00046ED8" w:rsidTr="00CD6BB0">
        <w:tc>
          <w:tcPr>
            <w:tcW w:w="959" w:type="dxa"/>
            <w:vAlign w:val="center"/>
          </w:tcPr>
          <w:p w:rsidR="00DD244C" w:rsidRPr="00046ED8" w:rsidRDefault="00DD244C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Подлежащее</w:t>
            </w:r>
          </w:p>
        </w:tc>
        <w:tc>
          <w:tcPr>
            <w:tcW w:w="8930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Активизируют знания о подлежащем и его роли в предложении.</w:t>
            </w:r>
          </w:p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Анализируя русские пословицы, фрагменты текстов художественной литературы, находят подлежащие и определяют способ их выражения, от</w:t>
            </w:r>
            <w:r w:rsidRPr="00046ED8">
              <w:rPr>
                <w:sz w:val="20"/>
                <w:szCs w:val="20"/>
              </w:rPr>
              <w:softHyphen/>
              <w:t>рабатывая при этом правописные навыки. Составляя предложения с при</w:t>
            </w:r>
            <w:r w:rsidRPr="00046ED8">
              <w:rPr>
                <w:sz w:val="20"/>
                <w:szCs w:val="20"/>
              </w:rPr>
              <w:softHyphen/>
              <w:t>ведёнными в рамках словами, развивают творческие способности и учат</w:t>
            </w:r>
            <w:r w:rsidRPr="00046ED8">
              <w:rPr>
                <w:sz w:val="20"/>
                <w:szCs w:val="20"/>
              </w:rPr>
              <w:softHyphen/>
              <w:t>ся использовать в собственной письменной речи подлежащие, имеющие разный способ выражения. Пишут сочинение по картине.</w:t>
            </w:r>
          </w:p>
        </w:tc>
        <w:tc>
          <w:tcPr>
            <w:tcW w:w="1373" w:type="dxa"/>
            <w:vAlign w:val="center"/>
          </w:tcPr>
          <w:p w:rsidR="00DD244C" w:rsidRPr="00046ED8" w:rsidRDefault="00DD244C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1</w:t>
            </w:r>
          </w:p>
        </w:tc>
      </w:tr>
      <w:tr w:rsidR="00DD244C" w:rsidRPr="00046ED8" w:rsidTr="00CD6BB0">
        <w:tc>
          <w:tcPr>
            <w:tcW w:w="959" w:type="dxa"/>
            <w:vAlign w:val="center"/>
          </w:tcPr>
          <w:p w:rsidR="00DD244C" w:rsidRPr="00046ED8" w:rsidRDefault="00DD244C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Сказуемое. Простое глагольное сказуемое</w:t>
            </w:r>
          </w:p>
        </w:tc>
        <w:tc>
          <w:tcPr>
            <w:tcW w:w="8930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Активизируют знания о сказуемом и его роли в предложении. Анали</w:t>
            </w:r>
            <w:r w:rsidRPr="00046ED8">
              <w:rPr>
                <w:sz w:val="20"/>
                <w:szCs w:val="20"/>
              </w:rPr>
              <w:softHyphen/>
              <w:t>зируя фрагменты текстов художественной литературы, находят подлежа</w:t>
            </w:r>
            <w:r w:rsidRPr="00046ED8">
              <w:rPr>
                <w:sz w:val="20"/>
                <w:szCs w:val="20"/>
              </w:rPr>
              <w:softHyphen/>
              <w:t>щие и определяют способ их выражения, отрабатывая при этом правопис</w:t>
            </w:r>
            <w:r w:rsidRPr="00046ED8">
              <w:rPr>
                <w:sz w:val="20"/>
                <w:szCs w:val="20"/>
              </w:rPr>
              <w:softHyphen/>
              <w:t>ные навыки. Определяют простое, глагольное сказуемое.</w:t>
            </w:r>
          </w:p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Расширяют знания в области лексики, применяя их при создании соб</w:t>
            </w:r>
            <w:r w:rsidRPr="00046ED8">
              <w:rPr>
                <w:sz w:val="20"/>
                <w:szCs w:val="20"/>
              </w:rPr>
              <w:softHyphen/>
              <w:t>ственных предложений на основе заданных условий. Готовят устное сообщение на заданную тему, руководствуясь сведениями таблицы учебника. На основе текста развивают свои правописные навыки, закрепляют теоре</w:t>
            </w:r>
            <w:r w:rsidRPr="00046ED8">
              <w:rPr>
                <w:sz w:val="20"/>
                <w:szCs w:val="20"/>
              </w:rPr>
              <w:softHyphen/>
              <w:t>тические сведения, полученные в параграфе, развивают творческие спо</w:t>
            </w:r>
            <w:r w:rsidRPr="00046ED8">
              <w:rPr>
                <w:sz w:val="20"/>
                <w:szCs w:val="20"/>
              </w:rPr>
              <w:softHyphen/>
              <w:t>собности, грамматически видоизменяя текст упражнения в соответствии с заданием.</w:t>
            </w:r>
          </w:p>
        </w:tc>
        <w:tc>
          <w:tcPr>
            <w:tcW w:w="1373" w:type="dxa"/>
            <w:vAlign w:val="center"/>
          </w:tcPr>
          <w:p w:rsidR="00DD244C" w:rsidRPr="00046ED8" w:rsidRDefault="00DD244C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D244C" w:rsidRPr="00046ED8" w:rsidTr="00CD6BB0">
        <w:tc>
          <w:tcPr>
            <w:tcW w:w="959" w:type="dxa"/>
            <w:vAlign w:val="center"/>
          </w:tcPr>
          <w:p w:rsidR="00DD244C" w:rsidRPr="00046ED8" w:rsidRDefault="00DD244C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РР Сочинение по картине И.Шевандроновой  </w:t>
            </w:r>
          </w:p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«На террасе»</w:t>
            </w:r>
          </w:p>
        </w:tc>
        <w:tc>
          <w:tcPr>
            <w:tcW w:w="8930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простое, глагольное сказуемое.</w:t>
            </w:r>
          </w:p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Расширяют знания в области лексики, применяя их при создании соб</w:t>
            </w:r>
            <w:r w:rsidRPr="00046ED8">
              <w:rPr>
                <w:sz w:val="20"/>
                <w:szCs w:val="20"/>
              </w:rPr>
              <w:softHyphen/>
              <w:t>ственных предложений на основе заданных условий. Пишут сочинение по картине.</w:t>
            </w:r>
          </w:p>
        </w:tc>
        <w:tc>
          <w:tcPr>
            <w:tcW w:w="1373" w:type="dxa"/>
            <w:vAlign w:val="center"/>
          </w:tcPr>
          <w:p w:rsidR="00DD244C" w:rsidRPr="00046ED8" w:rsidRDefault="00DD244C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D244C" w:rsidRPr="00046ED8" w:rsidTr="00CD6BB0">
        <w:tc>
          <w:tcPr>
            <w:tcW w:w="959" w:type="dxa"/>
            <w:vAlign w:val="center"/>
          </w:tcPr>
          <w:p w:rsidR="00DD244C" w:rsidRPr="00046ED8" w:rsidRDefault="00DD244C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РР Сочинение по картине И.Шевандроновой  </w:t>
            </w:r>
          </w:p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«На террасе»</w:t>
            </w:r>
          </w:p>
        </w:tc>
        <w:tc>
          <w:tcPr>
            <w:tcW w:w="8930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простое, глагольное сказуемое.</w:t>
            </w:r>
          </w:p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Расширяют знания в области лексики, применяя их при создании соб</w:t>
            </w:r>
            <w:r w:rsidRPr="00046ED8">
              <w:rPr>
                <w:sz w:val="20"/>
                <w:szCs w:val="20"/>
              </w:rPr>
              <w:softHyphen/>
              <w:t>ственных предложений на основе заданных условий. Пишут сочинение по картине.</w:t>
            </w:r>
          </w:p>
        </w:tc>
        <w:tc>
          <w:tcPr>
            <w:tcW w:w="1373" w:type="dxa"/>
            <w:vAlign w:val="center"/>
          </w:tcPr>
          <w:p w:rsidR="00DD244C" w:rsidRPr="00046ED8" w:rsidRDefault="00DD244C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D244C" w:rsidRPr="00046ED8" w:rsidTr="00CD6BB0">
        <w:tc>
          <w:tcPr>
            <w:tcW w:w="959" w:type="dxa"/>
            <w:vAlign w:val="center"/>
          </w:tcPr>
          <w:p w:rsidR="00DD244C" w:rsidRPr="00046ED8" w:rsidRDefault="00DD244C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Составное глагольное сказуемое</w:t>
            </w:r>
          </w:p>
        </w:tc>
        <w:tc>
          <w:tcPr>
            <w:tcW w:w="8930" w:type="dxa"/>
            <w:vAlign w:val="center"/>
          </w:tcPr>
          <w:p w:rsidR="00DD244C" w:rsidRPr="00046ED8" w:rsidRDefault="00DD244C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Определяет составное глагольное сказуемое.</w:t>
            </w:r>
          </w:p>
          <w:p w:rsidR="00DD244C" w:rsidRPr="00046ED8" w:rsidRDefault="00DD244C" w:rsidP="00D63923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различные способы выражения составных глагольных ска</w:t>
            </w:r>
            <w:r w:rsidRPr="00046ED8">
              <w:rPr>
                <w:sz w:val="20"/>
                <w:szCs w:val="20"/>
              </w:rPr>
              <w:softHyphen/>
              <w:t>зуемых, заменяя вспомогательный глагол кратким прилагательным в со</w:t>
            </w:r>
            <w:r w:rsidRPr="00046ED8">
              <w:rPr>
                <w:sz w:val="20"/>
                <w:szCs w:val="20"/>
              </w:rPr>
              <w:softHyphen/>
              <w:t>ставе сказуемого. Анализируют текст с точки зрения представленности в нём составных глагольных сказуемых, определяют способ их выраже</w:t>
            </w:r>
            <w:r w:rsidRPr="00046ED8">
              <w:rPr>
                <w:sz w:val="20"/>
                <w:szCs w:val="20"/>
              </w:rPr>
              <w:softHyphen/>
              <w:t xml:space="preserve">ния. </w:t>
            </w:r>
          </w:p>
        </w:tc>
        <w:tc>
          <w:tcPr>
            <w:tcW w:w="1373" w:type="dxa"/>
            <w:vAlign w:val="center"/>
          </w:tcPr>
          <w:p w:rsidR="00DD244C" w:rsidRPr="00046ED8" w:rsidRDefault="00DD244C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Составное глагольное сказуемое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Определяет составное глагольное сказуемое.</w:t>
            </w:r>
          </w:p>
          <w:p w:rsidR="00D63923" w:rsidRPr="00046ED8" w:rsidRDefault="00D63923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различные способы выражения составных глагольных ска</w:t>
            </w:r>
            <w:r w:rsidRPr="00046ED8">
              <w:rPr>
                <w:sz w:val="20"/>
                <w:szCs w:val="20"/>
              </w:rPr>
              <w:softHyphen/>
              <w:t>зуемых, заменяя вспомогательный глагол кратким прилагательным в со</w:t>
            </w:r>
            <w:r w:rsidRPr="00046ED8">
              <w:rPr>
                <w:sz w:val="20"/>
                <w:szCs w:val="20"/>
              </w:rPr>
              <w:softHyphen/>
              <w:t>ставе сказуемого. Анализируют текст с точки зрения представленности в нём составных глагольных сказуемых, определяют способ их выраже</w:t>
            </w:r>
            <w:r w:rsidRPr="00046ED8">
              <w:rPr>
                <w:sz w:val="20"/>
                <w:szCs w:val="20"/>
              </w:rPr>
              <w:softHyphen/>
              <w:t>ния. Пишут сочинение на заданную тему.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Составное именное сказуемое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Определяет составное именное сказуемое.</w:t>
            </w:r>
          </w:p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Находят в предложениях грамматическую основу, определяют тип ска</w:t>
            </w:r>
            <w:r w:rsidRPr="00046ED8">
              <w:rPr>
                <w:sz w:val="20"/>
                <w:szCs w:val="20"/>
              </w:rPr>
              <w:softHyphen/>
              <w:t>зуемых и способы выражения именной части в составном именном сказу</w:t>
            </w:r>
            <w:r w:rsidRPr="00046ED8">
              <w:rPr>
                <w:sz w:val="20"/>
                <w:szCs w:val="20"/>
              </w:rPr>
              <w:softHyphen/>
              <w:t>емом, отрабатывая при этом правописные навыки. Классифицируют пред</w:t>
            </w:r>
            <w:r w:rsidRPr="00046ED8">
              <w:rPr>
                <w:sz w:val="20"/>
                <w:szCs w:val="20"/>
              </w:rPr>
              <w:softHyphen/>
              <w:t>ложения в соответствии с типом сказуемых, активизируют сведения из области лексики (архаизмы, синонимы). Распознают различные типы ска</w:t>
            </w:r>
            <w:r w:rsidRPr="00046ED8">
              <w:rPr>
                <w:sz w:val="20"/>
                <w:szCs w:val="20"/>
              </w:rPr>
              <w:softHyphen/>
              <w:t>зуемых. Анализируют тексты с точки зрения представленности в них раз</w:t>
            </w:r>
            <w:r w:rsidRPr="00046ED8">
              <w:rPr>
                <w:sz w:val="20"/>
                <w:szCs w:val="20"/>
              </w:rPr>
              <w:softHyphen/>
              <w:t>ных типов сказуемых, определяют их функцию в текстах. Составляют план текста и выделяют в нём микротемы.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Составное именное сказуемое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Определяет составное именное сказуемое.</w:t>
            </w:r>
          </w:p>
          <w:p w:rsidR="00D63923" w:rsidRPr="00046ED8" w:rsidRDefault="00D63923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Находят в предложениях грамматическую основу, определяют тип ска</w:t>
            </w:r>
            <w:r w:rsidRPr="00046ED8">
              <w:rPr>
                <w:sz w:val="20"/>
                <w:szCs w:val="20"/>
              </w:rPr>
              <w:softHyphen/>
              <w:t>зуемых и способы выражения именной части в составном именном сказу</w:t>
            </w:r>
            <w:r w:rsidRPr="00046ED8">
              <w:rPr>
                <w:sz w:val="20"/>
                <w:szCs w:val="20"/>
              </w:rPr>
              <w:softHyphen/>
              <w:t>емом, отрабатывая при этом правописные навыки. Классифицируют пред</w:t>
            </w:r>
            <w:r w:rsidRPr="00046ED8">
              <w:rPr>
                <w:sz w:val="20"/>
                <w:szCs w:val="20"/>
              </w:rPr>
              <w:softHyphen/>
              <w:t xml:space="preserve">ложения в соответствии с типом сказуемых, активизируют сведения из </w:t>
            </w:r>
            <w:r w:rsidRPr="00046ED8">
              <w:rPr>
                <w:sz w:val="20"/>
                <w:szCs w:val="20"/>
              </w:rPr>
              <w:lastRenderedPageBreak/>
              <w:t>области лексики (архаизмы, синонимы). Распознают различные типы ска</w:t>
            </w:r>
            <w:r w:rsidRPr="00046ED8">
              <w:rPr>
                <w:sz w:val="20"/>
                <w:szCs w:val="20"/>
              </w:rPr>
              <w:softHyphen/>
              <w:t>зуемых. Анализируют тексты с точки зрения представленности в них раз</w:t>
            </w:r>
            <w:r w:rsidRPr="00046ED8">
              <w:rPr>
                <w:sz w:val="20"/>
                <w:szCs w:val="20"/>
              </w:rPr>
              <w:softHyphen/>
              <w:t>ных типов сказуемых, определяют их функцию в текстах. Составляют план текста и выделяют в нём микротемы.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Тире между подлежащим и ска</w:t>
            </w:r>
            <w:r w:rsidRPr="00046ED8">
              <w:rPr>
                <w:sz w:val="20"/>
                <w:szCs w:val="20"/>
              </w:rPr>
              <w:softHyphen/>
              <w:t>зуемым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DD244C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Развивают навык выразительного чтения. Усваивают правило употре</w:t>
            </w:r>
            <w:r w:rsidRPr="00046ED8">
              <w:rPr>
                <w:sz w:val="20"/>
                <w:szCs w:val="20"/>
              </w:rPr>
              <w:softHyphen/>
              <w:t>бления тире между подлежащим и сказуемым.</w:t>
            </w:r>
            <w:r>
              <w:rPr>
                <w:sz w:val="20"/>
                <w:szCs w:val="20"/>
              </w:rPr>
              <w:t xml:space="preserve"> </w:t>
            </w:r>
            <w:r w:rsidRPr="00046ED8">
              <w:rPr>
                <w:sz w:val="20"/>
                <w:szCs w:val="20"/>
              </w:rPr>
              <w:t>Анализируют способ выражения грамматической основы в предло</w:t>
            </w:r>
            <w:r w:rsidRPr="00046ED8">
              <w:rPr>
                <w:sz w:val="20"/>
                <w:szCs w:val="20"/>
              </w:rPr>
              <w:softHyphen/>
              <w:t>жениях. Активизируют знания из области стилистики. Готовят устное со</w:t>
            </w:r>
            <w:r w:rsidRPr="00046ED8">
              <w:rPr>
                <w:sz w:val="20"/>
                <w:szCs w:val="20"/>
              </w:rPr>
              <w:softHyphen/>
              <w:t>общение на заданную тему. Анализируют предложения, находя в них грам</w:t>
            </w:r>
            <w:r w:rsidRPr="00046ED8">
              <w:rPr>
                <w:sz w:val="20"/>
                <w:szCs w:val="20"/>
              </w:rPr>
              <w:softHyphen/>
              <w:t xml:space="preserve">матическую основу, отмечая особенности интонации, объясняя постановку тире, сопоставляя сведения о типах сказуемых. Составляют высказывания о знаменитых людях. 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Тире между подлежащим и ска</w:t>
            </w:r>
            <w:r w:rsidRPr="00046ED8">
              <w:rPr>
                <w:sz w:val="20"/>
                <w:szCs w:val="20"/>
              </w:rPr>
              <w:softHyphen/>
              <w:t>зуемым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DD244C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Развивают навык выразительного чтения. Усваивают правило употре</w:t>
            </w:r>
            <w:r w:rsidRPr="00046ED8">
              <w:rPr>
                <w:sz w:val="20"/>
                <w:szCs w:val="20"/>
              </w:rPr>
              <w:softHyphen/>
              <w:t>бления тире между подлежащим и сказуемым.</w:t>
            </w:r>
            <w:r>
              <w:rPr>
                <w:sz w:val="20"/>
                <w:szCs w:val="20"/>
              </w:rPr>
              <w:t xml:space="preserve"> </w:t>
            </w:r>
            <w:r w:rsidRPr="00046ED8">
              <w:rPr>
                <w:sz w:val="20"/>
                <w:szCs w:val="20"/>
              </w:rPr>
              <w:t>Анализируют способ выражения грамматической основы в предло</w:t>
            </w:r>
            <w:r w:rsidRPr="00046ED8">
              <w:rPr>
                <w:sz w:val="20"/>
                <w:szCs w:val="20"/>
              </w:rPr>
              <w:softHyphen/>
              <w:t>жениях. Активизируют знания из области стилистики. Готовят устное со</w:t>
            </w:r>
            <w:r w:rsidRPr="00046ED8">
              <w:rPr>
                <w:sz w:val="20"/>
                <w:szCs w:val="20"/>
              </w:rPr>
              <w:softHyphen/>
              <w:t>общение на заданную тему. Анализируют предложения, находя в них грам</w:t>
            </w:r>
            <w:r w:rsidRPr="00046ED8">
              <w:rPr>
                <w:sz w:val="20"/>
                <w:szCs w:val="20"/>
              </w:rPr>
              <w:softHyphen/>
              <w:t xml:space="preserve">матическую основу, отмечая особенности интонации, объясняя постановку тире, сопоставляя сведения о типах сказуемых. Составляют высказывания о знаменитых людях. 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Контрольная работа «Главные члены предложения»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контрольную работу.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01006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 xml:space="preserve">Анализ контрольной работы по теме </w:t>
            </w:r>
            <w:r w:rsidRPr="00046ED8">
              <w:rPr>
                <w:sz w:val="20"/>
                <w:szCs w:val="20"/>
              </w:rPr>
              <w:t>«Главные члены предложения»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01006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Анализируют и исправляют допущенные ошибки.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ind w:left="360"/>
              <w:rPr>
                <w:sz w:val="20"/>
                <w:szCs w:val="20"/>
              </w:rPr>
            </w:pPr>
          </w:p>
          <w:p w:rsidR="00D63923" w:rsidRPr="00046ED8" w:rsidRDefault="00D63923" w:rsidP="00046ED8">
            <w:pPr>
              <w:ind w:left="360"/>
              <w:rPr>
                <w:sz w:val="20"/>
                <w:szCs w:val="20"/>
              </w:rPr>
            </w:pPr>
          </w:p>
          <w:p w:rsidR="00D63923" w:rsidRPr="00046ED8" w:rsidRDefault="00D63923" w:rsidP="00046ED8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Второстепенные члены предложения 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46ED8">
              <w:rPr>
                <w:sz w:val="20"/>
                <w:szCs w:val="20"/>
              </w:rPr>
              <w:t>ч + 2 ч</w:t>
            </w:r>
          </w:p>
        </w:tc>
      </w:tr>
      <w:tr w:rsidR="00D63923" w:rsidRPr="00046ED8" w:rsidTr="00CD6BB0">
        <w:trPr>
          <w:trHeight w:val="837"/>
        </w:trPr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Роль второстепенных членов предложения Дополнение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Воспроизводят изученный ранее материал о предложении и его членах. Актуализируют на основе материала для наблюдений информацию о чле</w:t>
            </w:r>
            <w:r w:rsidRPr="00046ED8">
              <w:rPr>
                <w:sz w:val="20"/>
                <w:szCs w:val="20"/>
              </w:rPr>
              <w:softHyphen/>
              <w:t>нах предложения. Извлекают информацию по теме из учебной статьи. Записывают и выделяют грамматические основы и второстепенные члены в предложениях. Опознают дополнение. Анализируют морфологическую выраженность дополнений. Читают текст и определяют его основную мысль. Составляют устную характеристику личности. Оценивают грамматическую правильность предложений с дополнениями. Работают с текстами, развивая способность адекватного понимания содержания. Усваивают роль дополнений (прямых и косвенных) в предложенных текстах.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Определение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определение. Дифференцируют согласованные и несогласованные определения. Производят замены определений синонимичными. Создают устный и письменный текст на основе данного, производят самопроверку.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Приложение. Знаки препинания при нем.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в словосочетаниях определяемое слово и приложение. Подбирают приложения с нужными значениями. Работают над нормой употребления приложений в нужной форме.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Приложение. Знаки препинания при нем.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в словосочетаниях определяемое слово и приложение. Подбирают приложения с нужными значениями. Работают над нормой употребления приложений в нужной форме.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Обстоятельство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D63923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обстоятельство. Дифференцируют обстоятельства по значению. Составляют предложения, употребляя обстоятельства с разными значениями. Расставляют знаки препинания в упражнениях и уточняют морфологическую выраженность обстоятельств.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Обстоятельство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обстоятельство. Дифференцируют обстоятельства по значению. Составляют предложения, употребляя обстоятельства с разными значениями. Расставляют знаки препинания в упражнениях и уточняют морфологическую выраженность обстоятельств.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Синтаксический разбор двусоставного предложения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синтаксический разбор двусоставных предложений. На примере одного из текстов осознают роль русского языка. Характеризуют трудовую деятельность, включив в свои предложения разные виды обстоятельств.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Характеристика человека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Читают, изучая, текст об известном лингвисте, учатся вычленять глав</w:t>
            </w:r>
            <w:r w:rsidRPr="00046ED8">
              <w:rPr>
                <w:sz w:val="20"/>
                <w:szCs w:val="20"/>
              </w:rPr>
              <w:softHyphen/>
              <w:t>ное в содержании. Продуцируют свой текст, извлекая материалы из спра</w:t>
            </w:r>
            <w:r w:rsidRPr="00046ED8">
              <w:rPr>
                <w:sz w:val="20"/>
                <w:szCs w:val="20"/>
              </w:rPr>
              <w:softHyphen/>
              <w:t>вочной литературы. Пишут сочинение по групповому портрету.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Характеристика человека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Читают, изучая, текст об известном лингвисте, учатся вычленять глав</w:t>
            </w:r>
            <w:r w:rsidRPr="00046ED8">
              <w:rPr>
                <w:sz w:val="20"/>
                <w:szCs w:val="20"/>
              </w:rPr>
              <w:softHyphen/>
              <w:t>ное в содержании. Продуцируют свой текст, извлекая материалы из спра</w:t>
            </w:r>
            <w:r w:rsidRPr="00046ED8">
              <w:rPr>
                <w:sz w:val="20"/>
                <w:szCs w:val="20"/>
              </w:rPr>
              <w:softHyphen/>
              <w:t>вочной литературы. Пишут сочинение по групповому портрету.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DD244C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Повторение по теме «Двусоставные предложения». 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DD244C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Систематизируют изученный материал по вопросам и заданиям учеб</w:t>
            </w:r>
            <w:r w:rsidRPr="00046ED8">
              <w:rPr>
                <w:sz w:val="20"/>
                <w:szCs w:val="20"/>
              </w:rPr>
              <w:softHyphen/>
              <w:t>ника. Работают с научно-популярным текстом из энциклопедии, попутно выполняя задания по орфографии, пунктуации и синтаксису. Выраба</w:t>
            </w:r>
            <w:r w:rsidRPr="00046ED8">
              <w:rPr>
                <w:sz w:val="20"/>
                <w:szCs w:val="20"/>
              </w:rPr>
              <w:softHyphen/>
              <w:t xml:space="preserve">тывают своё мнение и аргументируют его по вопросам русского языка. Исправляют ошибки, связанные с нарушением синтаксической нормы. Оценивают свою речь с точки зрения своей манеры говорить, используя слова для справок. 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Контрольный диктант по теме «Двусоставные предложения»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Грамотно и каллиграфически правильно пишут под диктовку текст, включающий изученные орфограммы и пунктограммы.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DD244C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Анализ контрольн</w:t>
            </w:r>
            <w:r>
              <w:rPr>
                <w:rFonts w:eastAsia="Times New Roman"/>
                <w:sz w:val="20"/>
                <w:szCs w:val="20"/>
              </w:rPr>
              <w:t xml:space="preserve">ого </w:t>
            </w:r>
            <w:r w:rsidRPr="00046ED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диктанта </w:t>
            </w:r>
            <w:r w:rsidRPr="00046ED8">
              <w:rPr>
                <w:rFonts w:eastAsia="Times New Roman"/>
                <w:sz w:val="20"/>
                <w:szCs w:val="20"/>
              </w:rPr>
              <w:t xml:space="preserve">по теме </w:t>
            </w:r>
            <w:r w:rsidRPr="00046ED8">
              <w:rPr>
                <w:sz w:val="20"/>
                <w:szCs w:val="20"/>
              </w:rPr>
              <w:t>«Двусоставные предложения»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01006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Анализируют и исправляют допущенные ошибки.</w:t>
            </w:r>
          </w:p>
        </w:tc>
        <w:tc>
          <w:tcPr>
            <w:tcW w:w="1373" w:type="dxa"/>
            <w:vAlign w:val="center"/>
          </w:tcPr>
          <w:p w:rsidR="00D63923" w:rsidRDefault="00D63923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b/>
                <w:sz w:val="20"/>
                <w:szCs w:val="20"/>
              </w:rPr>
            </w:pPr>
          </w:p>
          <w:p w:rsidR="00D63923" w:rsidRPr="00046ED8" w:rsidRDefault="00D63923" w:rsidP="00046ED8">
            <w:pPr>
              <w:rPr>
                <w:b/>
                <w:sz w:val="20"/>
                <w:szCs w:val="20"/>
              </w:rPr>
            </w:pPr>
            <w:r w:rsidRPr="00046ED8">
              <w:rPr>
                <w:b/>
                <w:sz w:val="20"/>
                <w:szCs w:val="20"/>
              </w:rPr>
              <w:t xml:space="preserve">Односоставные предложения </w:t>
            </w:r>
          </w:p>
          <w:p w:rsidR="00D63923" w:rsidRPr="00046ED8" w:rsidRDefault="00D63923" w:rsidP="00046ED8">
            <w:p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46ED8">
              <w:rPr>
                <w:sz w:val="20"/>
                <w:szCs w:val="20"/>
              </w:rPr>
              <w:t xml:space="preserve"> ч + 2 ч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Главный член односоставного предложения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Характеризуют односоставные предложения со стороны грамматической основы. Различают односоставные предложения с разной грамматической основой. Распространяют односоставные предложения второстепенными членами.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Назывные предложения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назывные предложения.</w:t>
            </w:r>
          </w:p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Наблюдают за функцией и семантикой назывных предложений. Состав</w:t>
            </w:r>
            <w:r w:rsidRPr="00046ED8">
              <w:rPr>
                <w:sz w:val="20"/>
                <w:szCs w:val="20"/>
              </w:rPr>
              <w:softHyphen/>
              <w:t>ляют назывные предложения. Осознают уместность употребления назыв</w:t>
            </w:r>
            <w:r w:rsidRPr="00046ED8">
              <w:rPr>
                <w:sz w:val="20"/>
                <w:szCs w:val="20"/>
              </w:rPr>
              <w:softHyphen/>
              <w:t>ных предложений в текстах определённого типа. Пишут диктант.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Определённо-личные предложе</w:t>
            </w:r>
            <w:r w:rsidRPr="00046ED8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определённо-личные предложения.</w:t>
            </w:r>
          </w:p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морфологическую выраженность главного члена в определённо-личных предложениях и функцию этих предложений. Уместно упо</w:t>
            </w:r>
            <w:r w:rsidRPr="00046ED8">
              <w:rPr>
                <w:sz w:val="20"/>
                <w:szCs w:val="20"/>
              </w:rPr>
              <w:softHyphen/>
              <w:t>требляют данный вид предложений в своём тексте. Пишут диктант.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Неопределённо-личные предло</w:t>
            </w:r>
            <w:r w:rsidRPr="00046ED8"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неопределённо-личные предложения.</w:t>
            </w:r>
          </w:p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Определяют значение и морфологическую выраженность главного члена неопределённо-личных предложений. Аргументируют употребление одно</w:t>
            </w:r>
            <w:r w:rsidRPr="00046ED8">
              <w:rPr>
                <w:sz w:val="20"/>
                <w:szCs w:val="20"/>
              </w:rPr>
              <w:softHyphen/>
              <w:t>составных предложений данного вида подобранными пословицами.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Инструкция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употребление односоставных предложений в жанре ин</w:t>
            </w:r>
            <w:r w:rsidRPr="00046ED8">
              <w:rPr>
                <w:sz w:val="20"/>
                <w:szCs w:val="20"/>
              </w:rPr>
              <w:softHyphen/>
              <w:t>струкций. Выбирают нужную форму глагола-сказуемого для односостав</w:t>
            </w:r>
            <w:r w:rsidRPr="00046ED8">
              <w:rPr>
                <w:sz w:val="20"/>
                <w:szCs w:val="20"/>
              </w:rPr>
              <w:softHyphen/>
              <w:t>ных предложений в инструкции. Создают свои тексты-инструкции, упо</w:t>
            </w:r>
            <w:r w:rsidRPr="00046ED8">
              <w:rPr>
                <w:sz w:val="20"/>
                <w:szCs w:val="20"/>
              </w:rPr>
              <w:softHyphen/>
              <w:t>требляя уместно односоставные предложения.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Безличные предложения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безличные предложения.</w:t>
            </w:r>
          </w:p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морфологическую выраженность главного члена в безлич</w:t>
            </w:r>
            <w:r w:rsidRPr="00046ED8">
              <w:rPr>
                <w:sz w:val="20"/>
                <w:szCs w:val="20"/>
              </w:rPr>
              <w:softHyphen/>
              <w:t>ных предложениях. Трансформируют двусоставные предложения в одно</w:t>
            </w:r>
            <w:r w:rsidRPr="00046ED8">
              <w:rPr>
                <w:sz w:val="20"/>
                <w:szCs w:val="20"/>
              </w:rPr>
              <w:softHyphen/>
              <w:t>составные безличные предложения. Подбирают свои тексты с примерами безличных предложений из разных учебников.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Рассуждение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Воспринимают на слух текст-рассуждение, выделяют в нём структурные части. Создают своё рассуждение на предложенную тему. Работают над текстом для изложения, определяя коммуникативно-целесообразные язы</w:t>
            </w:r>
            <w:r w:rsidRPr="00046ED8">
              <w:rPr>
                <w:sz w:val="20"/>
                <w:szCs w:val="20"/>
              </w:rPr>
              <w:softHyphen/>
              <w:t>ковые средства выражения мысли. Подбирают рабочие материалы на опре</w:t>
            </w:r>
            <w:r w:rsidRPr="00046ED8">
              <w:rPr>
                <w:sz w:val="20"/>
                <w:szCs w:val="20"/>
              </w:rPr>
              <w:softHyphen/>
              <w:t>делённую тему на основе межпредметных связей с уроками литературы. Пишут диктант. Готовят устное выступление по картине.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Неполные предложения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неполные предложения и опознают их типы. Составляют диалоги с использованием неполных предложений.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Синтаксический разбор односо</w:t>
            </w:r>
            <w:r w:rsidRPr="00046ED8">
              <w:rPr>
                <w:sz w:val="20"/>
                <w:szCs w:val="20"/>
              </w:rPr>
              <w:softHyphen/>
              <w:t>ставного предложения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устные и письменные синтаксические разборы односостав</w:t>
            </w:r>
            <w:r w:rsidRPr="00046ED8">
              <w:rPr>
                <w:sz w:val="20"/>
                <w:szCs w:val="20"/>
              </w:rPr>
              <w:softHyphen/>
              <w:t>ных предложений. Тренируются в разборе предложений разных видов, со</w:t>
            </w:r>
            <w:r w:rsidRPr="00046ED8">
              <w:rPr>
                <w:sz w:val="20"/>
                <w:szCs w:val="20"/>
              </w:rPr>
              <w:softHyphen/>
              <w:t>поставляя двусоставные и односоставные предложения.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«Односоставные предложения»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контрольные вопросы, систематизируя изученный матери</w:t>
            </w:r>
            <w:r w:rsidRPr="00046ED8">
              <w:rPr>
                <w:sz w:val="20"/>
                <w:szCs w:val="20"/>
              </w:rPr>
              <w:softHyphen/>
              <w:t>ал. Тренируются в использовании разных односоставных предложений, выбирая наиболее уместные и следя за нормой их употребления. Размыш</w:t>
            </w:r>
            <w:r w:rsidRPr="00046ED8">
              <w:rPr>
                <w:sz w:val="20"/>
                <w:szCs w:val="20"/>
              </w:rPr>
              <w:softHyphen/>
              <w:t>ляют над синтаксическими ресурсами в оформлении связных текстов с по</w:t>
            </w:r>
            <w:r w:rsidRPr="00046ED8">
              <w:rPr>
                <w:sz w:val="20"/>
                <w:szCs w:val="20"/>
              </w:rPr>
              <w:softHyphen/>
              <w:t>мощью простых предложений разных видов. Пишут сочинение, употребляя односоставные предложения. Развивают свою способность устного переска</w:t>
            </w:r>
            <w:r w:rsidRPr="00046ED8">
              <w:rPr>
                <w:sz w:val="20"/>
                <w:szCs w:val="20"/>
              </w:rPr>
              <w:softHyphen/>
              <w:t xml:space="preserve">за текста об учёном с оценкой его деятельности. 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«Односоставные предложения»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Отвечают на контрольные вопросы, систематизируя изученный матери</w:t>
            </w:r>
            <w:r w:rsidRPr="00046ED8">
              <w:rPr>
                <w:sz w:val="20"/>
                <w:szCs w:val="20"/>
              </w:rPr>
              <w:softHyphen/>
              <w:t>ал. Тренируются в использовании разных односоставных предложений, выбирая наиболее уместные и следя за нормой их употребления. Размыш</w:t>
            </w:r>
            <w:r w:rsidRPr="00046ED8">
              <w:rPr>
                <w:sz w:val="20"/>
                <w:szCs w:val="20"/>
              </w:rPr>
              <w:softHyphen/>
              <w:t>ляют над синтаксическими ресурсами в оформлении связных текстов с по</w:t>
            </w:r>
            <w:r w:rsidRPr="00046ED8">
              <w:rPr>
                <w:sz w:val="20"/>
                <w:szCs w:val="20"/>
              </w:rPr>
              <w:softHyphen/>
              <w:t>мощью простых предложений разных видов. Пишут сочинение, употребляя односоставные предложения. Развивают свою способность устного переска</w:t>
            </w:r>
            <w:r w:rsidRPr="00046ED8">
              <w:rPr>
                <w:sz w:val="20"/>
                <w:szCs w:val="20"/>
              </w:rPr>
              <w:softHyphen/>
              <w:t xml:space="preserve">за текста об учёном с оценкой его деятельности. 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Контрольная работа «Односоставные предложения»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Выполняют контрольную работу.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D63923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 xml:space="preserve">Анализ контрольной работы по теме </w:t>
            </w:r>
            <w:r w:rsidRPr="00046ED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Односоставные предложения</w:t>
            </w:r>
            <w:r w:rsidRPr="00046ED8">
              <w:rPr>
                <w:sz w:val="20"/>
                <w:szCs w:val="20"/>
              </w:rPr>
              <w:t>»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01006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Анализируют и исправляют допущенные ошибки.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ind w:left="360"/>
              <w:rPr>
                <w:sz w:val="20"/>
                <w:szCs w:val="20"/>
              </w:rPr>
            </w:pPr>
          </w:p>
          <w:p w:rsidR="00D63923" w:rsidRPr="00046ED8" w:rsidRDefault="00D63923" w:rsidP="00046ED8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b/>
                <w:sz w:val="20"/>
                <w:szCs w:val="20"/>
              </w:rPr>
            </w:pPr>
          </w:p>
          <w:p w:rsidR="00D63923" w:rsidRPr="00046ED8" w:rsidRDefault="00D63923" w:rsidP="00046ED8">
            <w:pPr>
              <w:rPr>
                <w:b/>
                <w:sz w:val="20"/>
                <w:szCs w:val="20"/>
              </w:rPr>
            </w:pPr>
            <w:r w:rsidRPr="00046ED8">
              <w:rPr>
                <w:b/>
                <w:sz w:val="20"/>
                <w:szCs w:val="20"/>
              </w:rPr>
              <w:t>Простое осложнённое предложение</w:t>
            </w:r>
          </w:p>
          <w:p w:rsidR="00D63923" w:rsidRPr="00046ED8" w:rsidRDefault="00D63923" w:rsidP="00046ED8">
            <w:p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 ч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Понятие об осложнённом предло</w:t>
            </w:r>
            <w:r w:rsidRPr="00046ED8">
              <w:rPr>
                <w:sz w:val="20"/>
                <w:szCs w:val="20"/>
              </w:rPr>
              <w:softHyphen/>
              <w:t>жении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Определяют, чем осложнены предложения, приведённые в упражнении, списывают их, расставляя пропущенные знаки препинания.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</w:p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Однородные члены предложения </w:t>
            </w:r>
          </w:p>
          <w:p w:rsidR="00D63923" w:rsidRPr="00046ED8" w:rsidRDefault="00D63923" w:rsidP="00046ED8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  <w:r w:rsidR="005F4C3A">
              <w:rPr>
                <w:sz w:val="20"/>
                <w:szCs w:val="20"/>
              </w:rPr>
              <w:t>5</w:t>
            </w:r>
            <w:r w:rsidRPr="00046ED8">
              <w:rPr>
                <w:sz w:val="20"/>
                <w:szCs w:val="20"/>
              </w:rPr>
              <w:t xml:space="preserve"> ч + 2 ч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Понятие об однородных членах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Осознают условия однородности членов предложения. Производят на</w:t>
            </w:r>
            <w:r w:rsidRPr="00046ED8">
              <w:rPr>
                <w:sz w:val="20"/>
                <w:szCs w:val="20"/>
              </w:rPr>
              <w:softHyphen/>
              <w:t>блюдение за языковым явлением (сравнивают черновую и окончательную редакции одного из предложений поэмы А. С. Пушкина «Цыганы»), Чи</w:t>
            </w:r>
            <w:r w:rsidRPr="00046ED8">
              <w:rPr>
                <w:sz w:val="20"/>
                <w:szCs w:val="20"/>
              </w:rPr>
              <w:softHyphen/>
              <w:t>тают предложения с нулевой интонацией. Указывают средства связи меж</w:t>
            </w:r>
            <w:r w:rsidRPr="00046ED8">
              <w:rPr>
                <w:sz w:val="20"/>
                <w:szCs w:val="20"/>
              </w:rPr>
              <w:softHyphen/>
              <w:t>ду однородными членами. Выполняют упражнение по развитию речи, составляют текст на одну из предложенных тем, употребляя однородные члены. Выписывают из учебников по естественным наукам предложения с однородными членами. Пишут диктант, объясняя правописание пропу</w:t>
            </w:r>
            <w:r w:rsidRPr="00046ED8">
              <w:rPr>
                <w:sz w:val="20"/>
                <w:szCs w:val="20"/>
              </w:rPr>
              <w:softHyphen/>
              <w:t>щенных букв и употребление знаков препинания.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Однородные члены, связанные только перечислительной интона</w:t>
            </w:r>
            <w:r w:rsidRPr="00046ED8">
              <w:rPr>
                <w:sz w:val="20"/>
                <w:szCs w:val="20"/>
              </w:rPr>
              <w:softHyphen/>
              <w:t>цией, и пунктуация при них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Читают и записывают тексты, графически обозначая перечислительную интонацию, расставляя пропущенные разделительные запятые между од</w:t>
            </w:r>
            <w:r w:rsidRPr="00046ED8">
              <w:rPr>
                <w:sz w:val="20"/>
                <w:szCs w:val="20"/>
              </w:rPr>
              <w:softHyphen/>
              <w:t>нородными членами. Письменно формулируют основную мысль текста. Продолжают незаконченные предложения, ставя на месте пропусков од</w:t>
            </w:r>
            <w:r w:rsidRPr="00046ED8">
              <w:rPr>
                <w:sz w:val="20"/>
                <w:szCs w:val="20"/>
              </w:rPr>
              <w:softHyphen/>
              <w:t xml:space="preserve">нородные члены предложения. 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Однородные члены, связанные только перечислительной интона</w:t>
            </w:r>
            <w:r w:rsidRPr="00046ED8">
              <w:rPr>
                <w:sz w:val="20"/>
                <w:szCs w:val="20"/>
              </w:rPr>
              <w:softHyphen/>
              <w:t>цией, и пунктуация при них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Читают и записывают тексты, графически обозначая перечислительную интонацию, расставляя пропущенные разделительные запятые между од</w:t>
            </w:r>
            <w:r w:rsidRPr="00046ED8">
              <w:rPr>
                <w:sz w:val="20"/>
                <w:szCs w:val="20"/>
              </w:rPr>
              <w:softHyphen/>
              <w:t>нородными членами. Письменно формулируют основную мысль текста. Продолжают незаконченные предложения, ставя на месте пропусков од</w:t>
            </w:r>
            <w:r w:rsidRPr="00046ED8">
              <w:rPr>
                <w:sz w:val="20"/>
                <w:szCs w:val="20"/>
              </w:rPr>
              <w:softHyphen/>
              <w:t xml:space="preserve">нородные члены предложения. 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РР Изложение 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изложение, основанное на сравни</w:t>
            </w:r>
            <w:r w:rsidRPr="00046ED8">
              <w:rPr>
                <w:sz w:val="20"/>
                <w:szCs w:val="20"/>
              </w:rPr>
              <w:softHyphen/>
              <w:t>тельной характеристике.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Изложение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изложение, основанное на сравни</w:t>
            </w:r>
            <w:r w:rsidRPr="00046ED8">
              <w:rPr>
                <w:sz w:val="20"/>
                <w:szCs w:val="20"/>
              </w:rPr>
              <w:softHyphen/>
              <w:t>тельной характеристике.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Однородные и неоднородные определения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D63923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однородные и неоднородные определения. Читают текст выразительно вслух, соблюдая инто</w:t>
            </w:r>
            <w:r w:rsidRPr="00046ED8">
              <w:rPr>
                <w:sz w:val="20"/>
                <w:szCs w:val="20"/>
              </w:rPr>
              <w:softHyphen/>
              <w:t>нацию перечисления при однородных членах. Пишут диктант.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Однородные и неоднородные определения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Распознают однородные и неоднородные определения. Читают текст выразительно вслух, соблюдая инто</w:t>
            </w:r>
            <w:r w:rsidRPr="00046ED8">
              <w:rPr>
                <w:sz w:val="20"/>
                <w:szCs w:val="20"/>
              </w:rPr>
              <w:softHyphen/>
              <w:t>нацию перечисления при однородных членах. Пишут диктант.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Однородные члены, связанные сочинительными союзами, и пун</w:t>
            </w:r>
            <w:r w:rsidRPr="00046ED8">
              <w:rPr>
                <w:sz w:val="20"/>
                <w:szCs w:val="20"/>
              </w:rPr>
              <w:softHyphen/>
              <w:t>ктуация при них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Выделяют разделительные союзы в предложениях.</w:t>
            </w:r>
          </w:p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Определяют, одиночными или повторяющимися являются эти союзы. Расставляют знаки препинания в текстах. Пишут текст, расставляя про</w:t>
            </w:r>
            <w:r w:rsidRPr="00046ED8">
              <w:rPr>
                <w:sz w:val="20"/>
                <w:szCs w:val="20"/>
              </w:rPr>
              <w:softHyphen/>
              <w:t>пущенные запятые. Подчёркивают однородные члены как члены пред</w:t>
            </w:r>
            <w:r w:rsidRPr="00046ED8">
              <w:rPr>
                <w:sz w:val="20"/>
                <w:szCs w:val="20"/>
              </w:rPr>
              <w:softHyphen/>
              <w:t>ложения и грамматические основы сложносочинённых предложений с со</w:t>
            </w:r>
            <w:r w:rsidRPr="00046ED8">
              <w:rPr>
                <w:sz w:val="20"/>
                <w:szCs w:val="20"/>
              </w:rPr>
              <w:softHyphen/>
              <w:t>юзом и. Составляют схемы сложносочинённых предложений. Находят в тексте обращения, однородные главные и однородные второстепенные члены. Составляют предложения. Формулируют основную мысль текста- описания.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Однородные члены, связанные сочинительными союзами, и пун</w:t>
            </w:r>
            <w:r w:rsidRPr="00046ED8">
              <w:rPr>
                <w:sz w:val="20"/>
                <w:szCs w:val="20"/>
              </w:rPr>
              <w:softHyphen/>
              <w:t>ктуация при них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Выделяют разделительные союзы в предложениях.</w:t>
            </w:r>
          </w:p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Определяют, одиночными или повторяющимися являются эти союзы. Расставляют знаки препинания в текстах. Пишут текст, расставляя про</w:t>
            </w:r>
            <w:r w:rsidRPr="00046ED8">
              <w:rPr>
                <w:sz w:val="20"/>
                <w:szCs w:val="20"/>
              </w:rPr>
              <w:softHyphen/>
              <w:t>пущенные запятые. Подчёркивают однородные члены как члены пред</w:t>
            </w:r>
            <w:r w:rsidRPr="00046ED8">
              <w:rPr>
                <w:sz w:val="20"/>
                <w:szCs w:val="20"/>
              </w:rPr>
              <w:softHyphen/>
              <w:t>ложения и грамматические основы сложносочинённых предложений с со</w:t>
            </w:r>
            <w:r w:rsidRPr="00046ED8">
              <w:rPr>
                <w:sz w:val="20"/>
                <w:szCs w:val="20"/>
              </w:rPr>
              <w:softHyphen/>
              <w:t xml:space="preserve">юзом и. Составляют схемы сложносочинённых предложений. Находят в тексте обращения, однородные </w:t>
            </w:r>
            <w:r w:rsidRPr="00046ED8">
              <w:rPr>
                <w:sz w:val="20"/>
                <w:szCs w:val="20"/>
              </w:rPr>
              <w:lastRenderedPageBreak/>
              <w:t>главные и однородные второстепенные члены. Составляют предложения. Формулируют основную мысль текста- описания.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Обобщающие слова при однород</w:t>
            </w:r>
            <w:r w:rsidRPr="00046ED8">
              <w:rPr>
                <w:sz w:val="20"/>
                <w:szCs w:val="20"/>
              </w:rPr>
              <w:softHyphen/>
              <w:t>ных членах и знаки препинания при них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Распределяют предложения на две группы: с обобщающим словом по</w:t>
            </w:r>
            <w:r w:rsidRPr="00046ED8">
              <w:rPr>
                <w:sz w:val="20"/>
                <w:szCs w:val="20"/>
              </w:rPr>
              <w:softHyphen/>
              <w:t>сле однородных членов и перед ним. Читают выразительно предложения с интонацией предупреждения, с интонацией пояснения. Подбирают к од</w:t>
            </w:r>
            <w:r w:rsidRPr="00046ED8">
              <w:rPr>
                <w:sz w:val="20"/>
                <w:szCs w:val="20"/>
              </w:rPr>
              <w:softHyphen/>
              <w:t>нородным членам предложенные обобщающие слова. Записывают предло</w:t>
            </w:r>
            <w:r w:rsidRPr="00046ED8">
              <w:rPr>
                <w:sz w:val="20"/>
                <w:szCs w:val="20"/>
              </w:rPr>
              <w:softHyphen/>
              <w:t>жения с обобщающим словом при однородных членах, классифицируя их по группам. Пишут диктант.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Обобщающие слова при однород</w:t>
            </w:r>
            <w:r w:rsidRPr="00046ED8">
              <w:rPr>
                <w:sz w:val="20"/>
                <w:szCs w:val="20"/>
              </w:rPr>
              <w:softHyphen/>
              <w:t>ных членах и знаки препинания при них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Распределяют предложения на две группы: с обобщающим словом по</w:t>
            </w:r>
            <w:r w:rsidRPr="00046ED8">
              <w:rPr>
                <w:sz w:val="20"/>
                <w:szCs w:val="20"/>
              </w:rPr>
              <w:softHyphen/>
              <w:t>сле однородных членов и перед ним. Читают выразительно предложения с интонацией предупреждения, с интонацией пояснения. Подбирают к од</w:t>
            </w:r>
            <w:r w:rsidRPr="00046ED8">
              <w:rPr>
                <w:sz w:val="20"/>
                <w:szCs w:val="20"/>
              </w:rPr>
              <w:softHyphen/>
              <w:t>нородным членам предложенные обобщающие слова. Записывают предло</w:t>
            </w:r>
            <w:r w:rsidRPr="00046ED8">
              <w:rPr>
                <w:sz w:val="20"/>
                <w:szCs w:val="20"/>
              </w:rPr>
              <w:softHyphen/>
              <w:t>жения с обобщающим словом при однородных членах, классифицируя их по группам. Пишут диктант.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Синтаксический разбор предло</w:t>
            </w:r>
            <w:r w:rsidRPr="00046ED8">
              <w:rPr>
                <w:sz w:val="20"/>
                <w:szCs w:val="20"/>
              </w:rPr>
              <w:softHyphen/>
              <w:t>жения с однородными членами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Проводят письменный синтаксический разбор предложения с однород</w:t>
            </w:r>
            <w:r w:rsidRPr="00046ED8">
              <w:rPr>
                <w:sz w:val="20"/>
                <w:szCs w:val="20"/>
              </w:rPr>
              <w:softHyphen/>
              <w:t>ными сказуемыми. Устно разбирают предложения с однородными второ</w:t>
            </w:r>
            <w:r w:rsidRPr="00046ED8">
              <w:rPr>
                <w:sz w:val="20"/>
                <w:szCs w:val="20"/>
              </w:rPr>
              <w:softHyphen/>
              <w:t>степенными членами. Составляют схемы простых предложений с однород</w:t>
            </w:r>
            <w:r w:rsidRPr="00046ED8">
              <w:rPr>
                <w:sz w:val="20"/>
                <w:szCs w:val="20"/>
              </w:rPr>
              <w:softHyphen/>
              <w:t>ными определениями.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Пунктуационный разбор предло</w:t>
            </w:r>
            <w:r w:rsidRPr="00046ED8">
              <w:rPr>
                <w:sz w:val="20"/>
                <w:szCs w:val="20"/>
              </w:rPr>
              <w:softHyphen/>
              <w:t>жения с однородными членами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Производят устные и письменные пунктуационные разборы простых предложений с однородными членами, входящими в состав сложного. Пи</w:t>
            </w:r>
            <w:r w:rsidRPr="00046ED8">
              <w:rPr>
                <w:sz w:val="20"/>
                <w:szCs w:val="20"/>
              </w:rPr>
              <w:softHyphen/>
              <w:t>шут предложения, расставляя пропущенные разделительные запятые меж</w:t>
            </w:r>
            <w:r w:rsidRPr="00046ED8">
              <w:rPr>
                <w:sz w:val="20"/>
                <w:szCs w:val="20"/>
              </w:rPr>
              <w:softHyphen/>
              <w:t>ду однородными членами предложения.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D63923" w:rsidRPr="00046ED8" w:rsidTr="00CD6BB0">
        <w:tc>
          <w:tcPr>
            <w:tcW w:w="959" w:type="dxa"/>
            <w:vAlign w:val="center"/>
          </w:tcPr>
          <w:p w:rsidR="00D63923" w:rsidRPr="00046ED8" w:rsidRDefault="00D63923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«Однородные члены предложения».</w:t>
            </w:r>
          </w:p>
        </w:tc>
        <w:tc>
          <w:tcPr>
            <w:tcW w:w="8930" w:type="dxa"/>
            <w:vAlign w:val="center"/>
          </w:tcPr>
          <w:p w:rsidR="00D63923" w:rsidRPr="00046ED8" w:rsidRDefault="00D63923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и формулируют основную мысль текста. Списывают его, расставляя недостающие запятые и подчёркивая однородные члены. Чи</w:t>
            </w:r>
            <w:r w:rsidRPr="00046ED8">
              <w:rPr>
                <w:sz w:val="20"/>
                <w:szCs w:val="20"/>
              </w:rPr>
              <w:softHyphen/>
              <w:t>тают отрывок из статьи. Находят однородные и неоднородные определе</w:t>
            </w:r>
            <w:r w:rsidRPr="00046ED8">
              <w:rPr>
                <w:sz w:val="20"/>
                <w:szCs w:val="20"/>
              </w:rPr>
              <w:softHyphen/>
              <w:t>ния в тексте. Находят однородные обстоятельства. Определяют, сколько рядов однородных членов в указанном предложении.</w:t>
            </w:r>
          </w:p>
        </w:tc>
        <w:tc>
          <w:tcPr>
            <w:tcW w:w="1373" w:type="dxa"/>
            <w:vAlign w:val="center"/>
          </w:tcPr>
          <w:p w:rsidR="00D63923" w:rsidRPr="00046ED8" w:rsidRDefault="00D63923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«Однородные члены предложения».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и формулируют основную мысль текста. Списывают его, расставляя недостающие запятые и подчёркивая однородные члены. Чи</w:t>
            </w:r>
            <w:r w:rsidRPr="00046ED8">
              <w:rPr>
                <w:sz w:val="20"/>
                <w:szCs w:val="20"/>
              </w:rPr>
              <w:softHyphen/>
              <w:t>тают отрывок из статьи. Находят однородные и неоднородные определе</w:t>
            </w:r>
            <w:r w:rsidRPr="00046ED8">
              <w:rPr>
                <w:sz w:val="20"/>
                <w:szCs w:val="20"/>
              </w:rPr>
              <w:softHyphen/>
              <w:t>ния в тексте. Находят однородные обстоятельства. Определяют, сколько рядов однородных членов в указанном предложении.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Контрольный диктант по теме «Однородные члены предложения».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Грамотно и каллиграфически правильно пишут под диктовку текст, включающий изученные орфограммы и пунктограммы.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D63923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 xml:space="preserve">Анализ </w:t>
            </w:r>
            <w:r>
              <w:rPr>
                <w:rFonts w:eastAsia="Times New Roman"/>
                <w:sz w:val="20"/>
                <w:szCs w:val="20"/>
              </w:rPr>
              <w:t xml:space="preserve">контрольного диктанта по теме </w:t>
            </w:r>
            <w:r w:rsidRPr="00046ED8">
              <w:rPr>
                <w:sz w:val="20"/>
                <w:szCs w:val="20"/>
              </w:rPr>
              <w:t>«Однородные члены предложения».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01006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Анализируют и исправляют допущенные ошибки.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ind w:left="360"/>
              <w:rPr>
                <w:sz w:val="20"/>
                <w:szCs w:val="20"/>
              </w:rPr>
            </w:pPr>
          </w:p>
          <w:p w:rsidR="005F4C3A" w:rsidRPr="00046ED8" w:rsidRDefault="005F4C3A" w:rsidP="00046ED8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</w:p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Обособленные члены предложения </w:t>
            </w:r>
          </w:p>
          <w:p w:rsidR="005F4C3A" w:rsidRPr="00046ED8" w:rsidRDefault="005F4C3A" w:rsidP="00046ED8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046ED8">
              <w:rPr>
                <w:sz w:val="20"/>
                <w:szCs w:val="20"/>
              </w:rPr>
              <w:t xml:space="preserve"> ч + 2 ч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Понятие об обособленности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Понимают сущность и общие условия обособления.</w:t>
            </w:r>
          </w:p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Выделяют запятыми обособленные члены, выраженные причастными и деепричастными оборотами. Обозначают паузы, которые выделяют обосо</w:t>
            </w:r>
            <w:r w:rsidRPr="00046ED8">
              <w:rPr>
                <w:sz w:val="20"/>
                <w:szCs w:val="20"/>
              </w:rPr>
              <w:softHyphen/>
              <w:t>бленные члены. Списывают текст, подчёркивая грамматические основы сложных предложений.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Обособленные определения Выделительные знаки препинания при них.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и правильно интонируют предложения с обособленными определениями. Графически обозначают обособленные определения, выраженные причастным оборотом. Объясняют, при каких условиях они обособлены, а при каких нет. Читают предложения с обособленными членами и интонацией обособления. Сравнивают по смыслу данные предложения.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Обособленные определения Выделительные знаки препинания при них.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и правильно интонируют предложения с обособленными определениями. Графически обозначают обособленные определения, выраженные причастным оборотом. Объясняют, при каких условиях они обособлены, а при каких нет. Читают предложения с обособленными членами и интонацией обособления. Сравнивают по смыслу данные предложения.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Обособленные определения Выделительные знаки препинания при них.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и правильно интонируют предложения с обособленными определениями. Графически обозначают обособленные определения, выраженные причастным оборотом. Объясняют, при каких условиях они обособлены, а при каких нет. Читают предложения с обособленными членами и интонацией обособления. Сравнивают по смыслу данные предложения.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Рассуждение на дискуссионную тему.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текст и формулируют его основную мысль. Пишут сочинение-рассуждение. Продумывают основной тезис рассуждения, аргументы. Определяют тему текста, выписывают предложения с обособленными определениями, выраженными причастными оборотами. Редактируют предложения.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Рассуждение на дискуссионную тему.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текст и формулируют его основную мысль. Пишут сочинение-рассуждение. Продумывают основной тезис рассуждения, аргументы. Определяют тему текста, выписывают предложения с обособленными определениями, выраженными причастными оборотами. Редактируют предложения.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и правильно интонируют предложения с обособленными приложениями. Указывают, как морфологически выражены и пунктуационно оформлены приложения, обозначают графически их синтаксическую роль. Записывают отрывки из стихотворений и указывают распространенные приложения.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Опознают и правильно интонируют предложения с обособленными приложениями. Указывают, как морфологически выражены и пунктуационно оформлены приложения, обозначают графически их синтаксическую роль. Записывают отрывки из стихотворений и указывают распространенные приложения. 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и правильно интонируют предложения с обособленными приложениями. Указывают, как морфологически выражены и пунктуационно оформлены приложения, обозначают графически их синтаксическую роль. Записывают отрывки из стихотворений и указывают распространенные приложения. Пишут диктант.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и правильно интонируют предложения с обособленными обстоятельствами. Читают тексты, записывают их, графически обозначая обособленные обстоятельства. Указывают обращения. Выписывают предложения с обособленными обстоятельствами, определениями и приложениями. Указывают, в каких предложениях они являются однородными. Находят ошибки в построении предложений с деепричастными оборотами и записывают предложения в исправленном виде.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  <w:p w:rsidR="005F4C3A" w:rsidRPr="00046ED8" w:rsidRDefault="005F4C3A" w:rsidP="00046ED8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и правильно интонируют предложения с обособленными обстоятельствами. Читают тексты, записывают их, графически обозначая обособленные обстоятельства. Указывают обращения. Выписывают предложения с обособленными обстоятельствами, определениями и приложениями. Указывают, в каких предложениях они являются однородными. Находят ошибки в построении предложений с деепричастными оборотами и записывают предложения в исправленном виде.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и правильно интонируют предложения с обособленными обстоятельствами. Читают тексты, записывают их, графически обозначая обособленные обстоятельства. Указывают обращения. Читают зарисовку писателя Ю. Олеши, формулируют главную мысль. Выписывают предложения с обособленными обстоятельствами, определениями и приложениями. Указывают, в каких предложениях они являются однородными.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Обособленные уточняющие члены предложения. Выделительные знаки препинания при уточняющих членах.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Опознают и правильно интонируют предложения с обособленными уточняющими членами предложениями. Выделяют запятыми и подчёркивают обособленные члены предложений. Записывают предложения, подчеркивая обособленные обстоятельства уступки и выделяя их запятыми. Выписывают из текста предложения с обособленными определениями и приложениями. 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Обособленные уточняющие члены предложения. Выделительные знаки препинания при уточняющих членах.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и правильно интонируют предложения с обособленными уточняющими членами предложениями. Выделяют запятыми и подчёркивают обособленные члены предложений. Записывают предложения, подчеркивая обособленные обстоятельства уступки и выделяя их запятыми. Выписывают из текста предложения с обособленными определениями и приложениями.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Обособленные уточняющие члены предложения. Выделительные знаки препинания при уточняющих членах.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и правильно интонируют предложения с обособленными уточняющими членами предложениями. Выделяют запятыми и подчёркивают обособленные члены предложений. Записывают предложения, подчеркивая обособленные обстоятельства уступки и выделяя их запятыми. Выписывают из текста предложения с обособленными определениями и приложениями. Выполняют упражнение по развитию речи: составляют рассказ о каком- либо изобретении, используя обособленные члены предложения.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Синтаксический разбор предло</w:t>
            </w:r>
            <w:r w:rsidRPr="00046ED8">
              <w:rPr>
                <w:sz w:val="20"/>
                <w:szCs w:val="20"/>
              </w:rPr>
              <w:softHyphen/>
              <w:t>жения с обособленными членами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Производят письменный и устный синтаксический разбор предложений, осложнённых обособленными членами. Читают и списывают текст, рас</w:t>
            </w:r>
            <w:r w:rsidRPr="00046ED8">
              <w:rPr>
                <w:sz w:val="20"/>
                <w:szCs w:val="20"/>
              </w:rPr>
              <w:softHyphen/>
              <w:t>ставляя пропущенные запятые.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Пунктуационный разбор предло</w:t>
            </w:r>
            <w:r w:rsidRPr="00046ED8">
              <w:rPr>
                <w:sz w:val="20"/>
                <w:szCs w:val="20"/>
              </w:rPr>
              <w:softHyphen/>
              <w:t>жения с обособленными членами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Производят устный и письменный пунктуационный разбор предложе</w:t>
            </w:r>
            <w:r w:rsidRPr="00046ED8">
              <w:rPr>
                <w:sz w:val="20"/>
                <w:szCs w:val="20"/>
              </w:rPr>
              <w:softHyphen/>
              <w:t>ний с обособленными членами. Списывают текст, выделяя запятыми обо</w:t>
            </w:r>
            <w:r w:rsidRPr="00046ED8">
              <w:rPr>
                <w:sz w:val="20"/>
                <w:szCs w:val="20"/>
              </w:rPr>
              <w:softHyphen/>
              <w:t>собленные члены предложения.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«Обособленные члены предложения».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Записывают текст, расставляя недостающие запятые и графически обозначая обособленные члены предложения. Составляют схемы пред</w:t>
            </w:r>
            <w:r w:rsidRPr="00046ED8">
              <w:rPr>
                <w:sz w:val="20"/>
                <w:szCs w:val="20"/>
              </w:rPr>
              <w:softHyphen/>
              <w:t>ложений. Указывают условия для обособления второстепенных членов предложения. Читают текст, прослеживают развитие мысли писателя, про</w:t>
            </w:r>
            <w:r w:rsidRPr="00046ED8">
              <w:rPr>
                <w:sz w:val="20"/>
                <w:szCs w:val="20"/>
              </w:rPr>
              <w:softHyphen/>
              <w:t>должают текст, учитывая стилистические особенности авторского описа</w:t>
            </w:r>
            <w:r w:rsidRPr="00046ED8">
              <w:rPr>
                <w:sz w:val="20"/>
                <w:szCs w:val="20"/>
              </w:rPr>
              <w:softHyphen/>
              <w:t>ния. Выразительно читают и записывают тексты. Графически отмечают обособленные члены предложения, называя условия их обособления.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 по теме «Обособленные члены предложения».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Записывают текст, расставляя недостающие запятые и графически обозначая обособленные члены предложения. Составляют схемы пред</w:t>
            </w:r>
            <w:r w:rsidRPr="00046ED8">
              <w:rPr>
                <w:sz w:val="20"/>
                <w:szCs w:val="20"/>
              </w:rPr>
              <w:softHyphen/>
              <w:t>ложений. Указывают условия для обособления второстепенных членов предложения. Читают текст, прослеживают развитие мысли писателя, про</w:t>
            </w:r>
            <w:r w:rsidRPr="00046ED8">
              <w:rPr>
                <w:sz w:val="20"/>
                <w:szCs w:val="20"/>
              </w:rPr>
              <w:softHyphen/>
              <w:t>должают текст, учитывая стилистические особенности авторского описа</w:t>
            </w:r>
            <w:r w:rsidRPr="00046ED8">
              <w:rPr>
                <w:sz w:val="20"/>
                <w:szCs w:val="20"/>
              </w:rPr>
              <w:softHyphen/>
              <w:t>ния. Выразительно читают и записывают тексты. Графически отмечают обособленные члены предложения, называя условия их обособления.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Контрольный диктант по теме «Обособленные члены предложения».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Грамотно и каллиграфически правильно пишут под диктовку текст, включающий изученные орфограммы и пунктограммы.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01006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 xml:space="preserve">Анализ </w:t>
            </w:r>
            <w:r>
              <w:rPr>
                <w:rFonts w:eastAsia="Times New Roman"/>
                <w:sz w:val="20"/>
                <w:szCs w:val="20"/>
              </w:rPr>
              <w:t xml:space="preserve">контрольного диктанта по теме </w:t>
            </w:r>
            <w:r w:rsidRPr="00046ED8">
              <w:rPr>
                <w:sz w:val="20"/>
                <w:szCs w:val="20"/>
              </w:rPr>
              <w:t>«Обособленные члены предложения».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01006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Анализируют и исправляют допущенные ошибки.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b/>
                <w:sz w:val="20"/>
                <w:szCs w:val="20"/>
              </w:rPr>
            </w:pPr>
            <w:r w:rsidRPr="00046ED8">
              <w:rPr>
                <w:b/>
                <w:sz w:val="20"/>
                <w:szCs w:val="20"/>
              </w:rPr>
              <w:t>Слова, грамматически не связанные с членами предложения</w:t>
            </w:r>
          </w:p>
          <w:p w:rsidR="005F4C3A" w:rsidRPr="00046ED8" w:rsidRDefault="005F4C3A" w:rsidP="00046ED8">
            <w:pPr>
              <w:rPr>
                <w:sz w:val="20"/>
                <w:szCs w:val="20"/>
              </w:rPr>
            </w:pPr>
          </w:p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Обращение 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5F4C3A" w:rsidRPr="00046ED8" w:rsidRDefault="00AE18E6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F4C3A" w:rsidRPr="00046ED8">
              <w:rPr>
                <w:sz w:val="20"/>
                <w:szCs w:val="20"/>
              </w:rPr>
              <w:t xml:space="preserve"> ч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Назначение обращения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Осознают основные функции обращения. Выделяют графически и интонационно обращения, расставляют знаки препинания. Составляют предложения с обращениями.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Распространённые обращения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и правильно интонируют предложения с распространёнными обращениями. Составляют небольшой текст с использованием распростра</w:t>
            </w:r>
            <w:r w:rsidRPr="00046ED8">
              <w:rPr>
                <w:sz w:val="20"/>
                <w:szCs w:val="20"/>
              </w:rPr>
              <w:softHyphen/>
              <w:t>нённых обращений. Выписывают из текстов художественной и публици</w:t>
            </w:r>
            <w:r w:rsidRPr="00046ED8">
              <w:rPr>
                <w:sz w:val="20"/>
                <w:szCs w:val="20"/>
              </w:rPr>
              <w:softHyphen/>
              <w:t>стической литературы примеры употребления разных обращений.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Выделительные знаки препина</w:t>
            </w:r>
            <w:r w:rsidRPr="00046ED8">
              <w:rPr>
                <w:sz w:val="20"/>
                <w:szCs w:val="20"/>
              </w:rPr>
              <w:softHyphen/>
              <w:t>ния при обращении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Выписывают текст с выделением обращений знаками препинания, обо</w:t>
            </w:r>
            <w:r w:rsidRPr="00046ED8">
              <w:rPr>
                <w:sz w:val="20"/>
                <w:szCs w:val="20"/>
              </w:rPr>
              <w:softHyphen/>
              <w:t>значают графически обращения, чертят схемы с обозначением местополо</w:t>
            </w:r>
            <w:r w:rsidRPr="00046ED8">
              <w:rPr>
                <w:sz w:val="20"/>
                <w:szCs w:val="20"/>
              </w:rPr>
              <w:softHyphen/>
              <w:t>жения обращений.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Выделительные знаки препина</w:t>
            </w:r>
            <w:r w:rsidRPr="00046ED8">
              <w:rPr>
                <w:sz w:val="20"/>
                <w:szCs w:val="20"/>
              </w:rPr>
              <w:softHyphen/>
              <w:t>ния при обращении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Выписывают текст с выделением обращений знаками препинания, обо</w:t>
            </w:r>
            <w:r w:rsidRPr="00046ED8">
              <w:rPr>
                <w:sz w:val="20"/>
                <w:szCs w:val="20"/>
              </w:rPr>
              <w:softHyphen/>
              <w:t>значают графически обращения, чертят схемы с обозначением местополо</w:t>
            </w:r>
            <w:r w:rsidRPr="00046ED8">
              <w:rPr>
                <w:sz w:val="20"/>
                <w:szCs w:val="20"/>
              </w:rPr>
              <w:softHyphen/>
              <w:t>жения обращений.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AE18E6" w:rsidP="0004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  <w:r w:rsidR="005F4C3A" w:rsidRPr="00046ED8">
              <w:rPr>
                <w:sz w:val="20"/>
                <w:szCs w:val="20"/>
              </w:rPr>
              <w:t>Употребление обращений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Составляют письма и моделируют разговор по телефону. Описывают раз</w:t>
            </w:r>
            <w:r w:rsidRPr="00046ED8">
              <w:rPr>
                <w:sz w:val="20"/>
                <w:szCs w:val="20"/>
              </w:rPr>
              <w:softHyphen/>
              <w:t>личные ситуации общения с употреблением обращений. Составляют пред</w:t>
            </w:r>
            <w:r w:rsidRPr="00046ED8">
              <w:rPr>
                <w:sz w:val="20"/>
                <w:szCs w:val="20"/>
              </w:rPr>
              <w:softHyphen/>
              <w:t>ложения с последующим их прочтением с определённой тональностью. Списывают тексты с постановкой запятых и графическим выделением об</w:t>
            </w:r>
            <w:r w:rsidRPr="00046ED8">
              <w:rPr>
                <w:sz w:val="20"/>
                <w:szCs w:val="20"/>
              </w:rPr>
              <w:softHyphen/>
              <w:t>ращений. Приводят примеры обращений. Составляют поздравления и тек</w:t>
            </w:r>
            <w:r w:rsidRPr="00046ED8">
              <w:rPr>
                <w:sz w:val="20"/>
                <w:szCs w:val="20"/>
              </w:rPr>
              <w:softHyphen/>
              <w:t>сты деловой корреспонденции на различные темы.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</w:p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Вводные и вставные конструкции </w:t>
            </w:r>
          </w:p>
          <w:p w:rsidR="005F4C3A" w:rsidRPr="00046ED8" w:rsidRDefault="005F4C3A" w:rsidP="00046ED8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5F4C3A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F4C3A" w:rsidRPr="00046ED8">
              <w:rPr>
                <w:sz w:val="20"/>
                <w:szCs w:val="20"/>
              </w:rPr>
              <w:t xml:space="preserve"> ч + 2 ч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Вводные конструкции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Осознают функции вводных конструкций в речи. Выписывают пре</w:t>
            </w:r>
            <w:r w:rsidRPr="00046ED8">
              <w:rPr>
                <w:sz w:val="20"/>
                <w:szCs w:val="20"/>
              </w:rPr>
              <w:softHyphen/>
              <w:t>дложения с обозначением вводных слов. Графически выделяют вводные слова.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5F4C3A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Группы вводных слов и вводных сочетаний слов по значению 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Узнают группы вводных слов и предложений по значению.</w:t>
            </w:r>
          </w:p>
          <w:p w:rsidR="005F4C3A" w:rsidRPr="00046ED8" w:rsidRDefault="005F4C3A" w:rsidP="005F4C3A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Рассматривают схему. Составляют предложения с различными по зна</w:t>
            </w:r>
            <w:r w:rsidRPr="00046ED8">
              <w:rPr>
                <w:sz w:val="20"/>
                <w:szCs w:val="20"/>
              </w:rPr>
              <w:softHyphen/>
              <w:t>чению вводными словами и сочетаниями слов. Читают текст, определяют тему текста и основную мысль, находят вводные слова. Формулируют свой ответ на поставленный автором текста вопрос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Выделительные знаки препина</w:t>
            </w:r>
            <w:r w:rsidRPr="00046ED8">
              <w:rPr>
                <w:sz w:val="20"/>
                <w:szCs w:val="20"/>
              </w:rPr>
              <w:softHyphen/>
              <w:t>ния при вводных словах, вводных сочетаниях слов и вводных предло</w:t>
            </w:r>
            <w:r w:rsidRPr="00046ED8">
              <w:rPr>
                <w:sz w:val="20"/>
                <w:szCs w:val="20"/>
              </w:rPr>
              <w:softHyphen/>
              <w:t>жениях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Выписывают текст с постановкой знаков препинания при вводных сло</w:t>
            </w:r>
            <w:r w:rsidRPr="00046ED8">
              <w:rPr>
                <w:sz w:val="20"/>
                <w:szCs w:val="20"/>
              </w:rPr>
              <w:softHyphen/>
              <w:t>вах. Вставляют вводные слова в текст и расставляют знаки препинания, указывают значения слов. Готовят высказывание типа рассуждения на за</w:t>
            </w:r>
            <w:r w:rsidRPr="00046ED8">
              <w:rPr>
                <w:sz w:val="20"/>
                <w:szCs w:val="20"/>
              </w:rPr>
              <w:softHyphen/>
              <w:t>данную тему с последовательным изложением аргументов с помощью вво</w:t>
            </w:r>
            <w:r w:rsidRPr="00046ED8">
              <w:rPr>
                <w:sz w:val="20"/>
                <w:szCs w:val="20"/>
              </w:rPr>
              <w:softHyphen/>
              <w:t>дных слов. Переписывают текст, заменяя вводные слова и сочетания слов вводными предложениями. Определяют части речи.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4C3A" w:rsidRPr="00046ED8" w:rsidTr="00CD6BB0">
        <w:tc>
          <w:tcPr>
            <w:tcW w:w="959" w:type="dxa"/>
            <w:vAlign w:val="center"/>
          </w:tcPr>
          <w:p w:rsidR="005F4C3A" w:rsidRPr="00046ED8" w:rsidRDefault="005F4C3A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5F4C3A" w:rsidRPr="00046ED8" w:rsidRDefault="005F4C3A" w:rsidP="005F4C3A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Вставные слова, словосочетания и предложения. </w:t>
            </w:r>
          </w:p>
        </w:tc>
        <w:tc>
          <w:tcPr>
            <w:tcW w:w="8930" w:type="dxa"/>
            <w:vAlign w:val="center"/>
          </w:tcPr>
          <w:p w:rsidR="005F4C3A" w:rsidRPr="00046ED8" w:rsidRDefault="005F4C3A" w:rsidP="00AF28DD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понятие вставных конструкций. Анализируют особенности употребления вставных конструкций. Моделируют публичное выступле</w:t>
            </w:r>
            <w:r w:rsidRPr="00046ED8">
              <w:rPr>
                <w:sz w:val="20"/>
                <w:szCs w:val="20"/>
              </w:rPr>
              <w:softHyphen/>
              <w:t>ние. Формируют пунктуационную компетенцию, опознавая вставные кон</w:t>
            </w:r>
            <w:r w:rsidRPr="00046ED8">
              <w:rPr>
                <w:sz w:val="20"/>
                <w:szCs w:val="20"/>
              </w:rPr>
              <w:softHyphen/>
              <w:t>струкции и выделяя их интонацией в устной речи и скобками или тире в письменной речи. Пишут выборочный диктант с последующей взаимо</w:t>
            </w:r>
            <w:r w:rsidRPr="00046ED8">
              <w:rPr>
                <w:sz w:val="20"/>
                <w:szCs w:val="20"/>
              </w:rPr>
              <w:softHyphen/>
              <w:t xml:space="preserve">проверкой. </w:t>
            </w:r>
          </w:p>
        </w:tc>
        <w:tc>
          <w:tcPr>
            <w:tcW w:w="1373" w:type="dxa"/>
            <w:vAlign w:val="center"/>
          </w:tcPr>
          <w:p w:rsidR="005F4C3A" w:rsidRPr="00046ED8" w:rsidRDefault="005F4C3A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Вставные слова, словосочетания и предложения. 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понятие вставных конструкций. Анализируют особенности употребления вставных конструкций. Моделируют публичное выступле</w:t>
            </w:r>
            <w:r w:rsidRPr="00046ED8">
              <w:rPr>
                <w:sz w:val="20"/>
                <w:szCs w:val="20"/>
              </w:rPr>
              <w:softHyphen/>
              <w:t xml:space="preserve">ние. Формируют пунктуационную компетенцию, </w:t>
            </w:r>
            <w:r w:rsidRPr="00046ED8">
              <w:rPr>
                <w:sz w:val="20"/>
                <w:szCs w:val="20"/>
              </w:rPr>
              <w:lastRenderedPageBreak/>
              <w:t>опознавая вставные кон</w:t>
            </w:r>
            <w:r w:rsidRPr="00046ED8">
              <w:rPr>
                <w:sz w:val="20"/>
                <w:szCs w:val="20"/>
              </w:rPr>
              <w:softHyphen/>
              <w:t>струкции и выделяя их интонацией в устной речи и скобками или тире в письменной речи. Пишут выборочный диктант с последующей взаимо</w:t>
            </w:r>
            <w:r w:rsidRPr="00046ED8">
              <w:rPr>
                <w:sz w:val="20"/>
                <w:szCs w:val="20"/>
              </w:rPr>
              <w:softHyphen/>
              <w:t xml:space="preserve">проверкой. 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Публичное выступление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Совершенствуют при работе с текстом свои речевые, коммуни</w:t>
            </w:r>
            <w:r w:rsidRPr="00046ED8">
              <w:rPr>
                <w:sz w:val="20"/>
                <w:szCs w:val="20"/>
              </w:rPr>
              <w:softHyphen/>
              <w:t>кативные умения и правописные навыки.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Публичное выступление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Моделируют публичное выступле</w:t>
            </w:r>
            <w:r w:rsidRPr="00046ED8">
              <w:rPr>
                <w:sz w:val="20"/>
                <w:szCs w:val="20"/>
              </w:rPr>
              <w:softHyphen/>
              <w:t>ние. Совершенствуют при работе с текстом свои речевые, коммуни</w:t>
            </w:r>
            <w:r w:rsidRPr="00046ED8">
              <w:rPr>
                <w:sz w:val="20"/>
                <w:szCs w:val="20"/>
              </w:rPr>
              <w:softHyphen/>
              <w:t>кативные умения и правописные навыки.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Междометия в предложении 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Уточняют роль междометия в предложении. Определяют в предложени</w:t>
            </w:r>
            <w:r w:rsidRPr="00046ED8">
              <w:rPr>
                <w:sz w:val="20"/>
                <w:szCs w:val="20"/>
              </w:rPr>
              <w:softHyphen/>
              <w:t>ях междометия, выражающие разные чувства. Работают над интонацией предложений с междометиями. Акцентируют внимание на междометии о, употреблённом вместе с обращением.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Усваивают порядок устного и письменного синтаксического и пунктуационного разбора. Опознают изученные конструкции, грамматически не </w:t>
            </w:r>
          </w:p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связанные с членами предложения. Выполняют синтаксический разбор </w:t>
            </w:r>
          </w:p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предложений. Закрепляют пунктуационный навык изученных конструкций. Подбирают или составляют свои примеры предложений и выполняют их синтаксический и пунктуационный разбор.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5F4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46ED8">
              <w:rPr>
                <w:sz w:val="20"/>
                <w:szCs w:val="20"/>
              </w:rPr>
              <w:t xml:space="preserve"> по теме «Обращения, вводные слова и междометия»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Отвечают на контрольные вопросы по теме. Работают с предложенными </w:t>
            </w:r>
          </w:p>
          <w:p w:rsidR="00AF28DD" w:rsidRPr="00046ED8" w:rsidRDefault="00AF28DD" w:rsidP="00AF28DD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текстами: читают с интонацией выделенные слова, грамматически не связанные с членами предложения, расставляют нужные знаки препинания, определяют семантическую значимость выделенных конструкций. Развивают речь, отзываясь своими высказываниями в устной и письменной форме на содержание прочитанных текстов. Грамотно и каллиграфически правильно пишут под диктовку текст, включающий изученные орфограммы и пунктограммы.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001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 w:rsidRPr="00046ED8">
              <w:rPr>
                <w:sz w:val="20"/>
                <w:szCs w:val="20"/>
              </w:rPr>
              <w:t xml:space="preserve"> по теме «Обращения, вводные слова и междометия»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Отвечают на контрольные вопросы по теме. Работают с предложенными </w:t>
            </w:r>
          </w:p>
          <w:p w:rsidR="00AF28DD" w:rsidRPr="00046ED8" w:rsidRDefault="00AF28DD" w:rsidP="00AF28DD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текстами: читают с интонацией выделенные слова, грамматически не связанные с членами предложения, расставляют нужные знаки препинания, определяют семантическую значимость выделенных конструкций. Развивают речь, отзываясь своими высказываниями в устной и письменной форме на содержание прочитанных текстов. Грамотно и каллиграфически правильно пишут под диктовку текст, включающий изученные орфограммы и пунктограммы.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Контрольный диктант по теме «Обращения, вводные слова и междометия»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Грамотно и каллиграфически правильно пишут под диктовку текст, включающий изученные орфограммы и пунктограммы.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5F4C3A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 xml:space="preserve">Анализ </w:t>
            </w:r>
            <w:r>
              <w:rPr>
                <w:rFonts w:eastAsia="Times New Roman"/>
                <w:sz w:val="20"/>
                <w:szCs w:val="20"/>
              </w:rPr>
              <w:t xml:space="preserve">контрольного диктанта  </w:t>
            </w:r>
            <w:r w:rsidRPr="00046ED8">
              <w:rPr>
                <w:sz w:val="20"/>
                <w:szCs w:val="20"/>
              </w:rPr>
              <w:t>по теме «Обращения, вводные слова и междометия»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001006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Анализируют и исправляют допущенные ошибки.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ind w:left="360"/>
              <w:rPr>
                <w:sz w:val="20"/>
                <w:szCs w:val="20"/>
              </w:rPr>
            </w:pPr>
          </w:p>
          <w:p w:rsidR="00AF28DD" w:rsidRPr="00046ED8" w:rsidRDefault="00AF28DD" w:rsidP="00046ED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</w:p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Чужая речь </w:t>
            </w:r>
          </w:p>
          <w:p w:rsidR="00AF28DD" w:rsidRPr="00046ED8" w:rsidRDefault="00AF28DD" w:rsidP="00046ED8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46ED8">
              <w:rPr>
                <w:sz w:val="20"/>
                <w:szCs w:val="20"/>
              </w:rPr>
              <w:t xml:space="preserve"> ч +</w:t>
            </w:r>
            <w:r>
              <w:rPr>
                <w:sz w:val="20"/>
                <w:szCs w:val="20"/>
              </w:rPr>
              <w:t>1</w:t>
            </w:r>
            <w:r w:rsidRPr="00046ED8">
              <w:rPr>
                <w:sz w:val="20"/>
                <w:szCs w:val="20"/>
              </w:rPr>
              <w:t xml:space="preserve"> ч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Понятие о чужой речи Комментирующая часть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Определяют понятие чужой речи. Анализируют языковой материал. Делают обобщения на языковом материале для наблюдений. Анализируют смысловые параметры комментирующей части. Выявляют в самостоятельных наблюдениях интонацию комментирующей части, её место в предложениях, роль </w:t>
            </w:r>
            <w:r w:rsidRPr="00046ED8">
              <w:rPr>
                <w:sz w:val="20"/>
                <w:szCs w:val="20"/>
              </w:rPr>
              <w:lastRenderedPageBreak/>
              <w:t>глаголов говорения (речи). Читают схемы предложений с чужой речью. Распространяют комментирующую часть предложений с чужой речью, опираясь на схемы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lastRenderedPageBreak/>
              <w:t>1</w:t>
            </w:r>
          </w:p>
        </w:tc>
      </w:tr>
      <w:tr w:rsidR="00AF28DD" w:rsidRPr="00046ED8" w:rsidTr="00CD6BB0">
        <w:trPr>
          <w:trHeight w:val="77"/>
        </w:trPr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5F4C3A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Прямая и косвенная речь 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Сравнивают предложения с прямой и косвенной речью.</w:t>
            </w:r>
          </w:p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Изучают определения прямой и косвенной речи. Опознают изучаемые </w:t>
            </w:r>
          </w:p>
          <w:p w:rsidR="00AF28DD" w:rsidRPr="00046ED8" w:rsidRDefault="00AF28DD" w:rsidP="005F4C3A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предложения с прямой и косвенной речью и читают их, соблюдая нужную интонацию. Классифицируют знаки препинания в предложениях текста. 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rPr>
          <w:trHeight w:val="77"/>
        </w:trPr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Косвенная речь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Опознают предложения с косвенной речью. Акцентируют внимание на смысле предложений с косвенной речью, оформленной с помощью слов как, что, будто. Работают с текстом официального стиля и над ролью в нём предложений с косвенной речью. Проводят эксперимент: преобразуют предложения с прямой речью в предложения с косвенной речью, выясняя уместность их использования в текстах разных типов и стилей речи.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Прямая речь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Актуализируют изученное ранее правило о знаках препинания в предложениях с прямой речью.</w:t>
            </w:r>
          </w:p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Комментируют крылатые выражения, составляя предложения с прямой </w:t>
            </w:r>
            <w:r>
              <w:rPr>
                <w:sz w:val="20"/>
                <w:szCs w:val="20"/>
              </w:rPr>
              <w:t xml:space="preserve"> </w:t>
            </w:r>
            <w:r w:rsidRPr="00046ED8">
              <w:rPr>
                <w:sz w:val="20"/>
                <w:szCs w:val="20"/>
              </w:rPr>
              <w:t xml:space="preserve">речью. Осваивают новое пунктуационное правило об оформлении прямой речи с разрывом. Используют схемы предложений для опознания, составления, оформления предложений с прямой речью. Читают выразительно </w:t>
            </w:r>
          </w:p>
          <w:p w:rsidR="00AF28DD" w:rsidRPr="00046ED8" w:rsidRDefault="00AF28DD" w:rsidP="00AF28DD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 ролям диалоги. Конструируют предложения с прямой речью в разном структурном и пунктуационном оформлении.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Прямая речь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Актуализируют изученное ранее правило о знаках препинания в предложениях с прямой речью.</w:t>
            </w:r>
          </w:p>
          <w:p w:rsidR="00AF28DD" w:rsidRPr="00046ED8" w:rsidRDefault="00AF28DD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Комментируют крылатые выражения, составляя предложения с прямой речью. Осваивают новое пунктуационное правило об оформлении прямой речи с разрывом. Используют схемы предложений для опознания, составления, оформления предложений с прямой речью. Читают выразительно </w:t>
            </w:r>
          </w:p>
          <w:p w:rsidR="00AF28DD" w:rsidRPr="00046ED8" w:rsidRDefault="00AF28DD" w:rsidP="00AF28DD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 ролям диалоги. Конструируют предложения с прямой речью в разном структурном и пунктуационном оформлении.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Диалог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AF28DD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диалог.Составляют свои диалоги по рисункам, ситуациям и схемам. Вырабатывают навык пунктуационного оформления диалога. Преобразуют предложение с косвенной речью в предложения с прямой речью. Определяют стилистическую выраженность диалога.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РР Рассказ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Перерабатывают текст в рассказ с диалогом. Пишут сжатое изложение. </w:t>
            </w:r>
          </w:p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Вводят свои придуманные диалоги в рассказ по данному началу. Рассматривают картину и продуцируют связный текст в жанре интервью.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Цитата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понятие цитаты.</w:t>
            </w:r>
            <w:r>
              <w:rPr>
                <w:sz w:val="20"/>
                <w:szCs w:val="20"/>
              </w:rPr>
              <w:t xml:space="preserve"> </w:t>
            </w:r>
            <w:r w:rsidRPr="00046ED8">
              <w:rPr>
                <w:sz w:val="20"/>
                <w:szCs w:val="20"/>
              </w:rPr>
              <w:t xml:space="preserve">Находят цитаты и определяют роль цитат в тексте. Формируют умение </w:t>
            </w:r>
          </w:p>
          <w:p w:rsidR="00AF28DD" w:rsidRPr="00046ED8" w:rsidRDefault="00AF28DD" w:rsidP="005F4C3A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вводить цитаты в авторский текст разными способами. Выполняют коррекцию текстов ученических сочинений со стороны уместности и точности в оформлении включённых цитат. Усваивают требования к устному выступлению. Выполняют синтаксический и пунктуационный разбор предложений с чужой речью (устно и письменно) по образцу.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Цитата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Определяют понятие цитаты.</w:t>
            </w:r>
            <w:r>
              <w:rPr>
                <w:sz w:val="20"/>
                <w:szCs w:val="20"/>
              </w:rPr>
              <w:t xml:space="preserve"> </w:t>
            </w:r>
            <w:r w:rsidRPr="00046ED8">
              <w:rPr>
                <w:sz w:val="20"/>
                <w:szCs w:val="20"/>
              </w:rPr>
              <w:t xml:space="preserve">Находят цитаты и определяют роль цитат в тексте. Формируют умение </w:t>
            </w:r>
          </w:p>
          <w:p w:rsidR="00AF28DD" w:rsidRPr="00046ED8" w:rsidRDefault="00AF28DD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вводить цитаты в авторский текст разными способами. Выполняют коррекцию текстов ученических сочинений со стороны уместности и точности в оформлении включённых цитат. Усваивают требования к устному выступлению. Выполняют синтаксический и пунктуационный разбор предложений с чужой речью (устно и письменно) по образцу.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D63923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Повторение. по теме «Чужая речь»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5F4C3A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Отвечают на вопросы по разделу. Выполняют задания на передачу чужой речи разными способами. Подбирают примеры с разными способами передачи чужой речи. 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Контрольная работа по теме «Чужая речь»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Исследуют сочетания знаков препинания при оформлении чужой речи и подтверждают схемы своими примерами выполняют контрольную работу.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001006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 xml:space="preserve">Анализ </w:t>
            </w:r>
            <w:r>
              <w:rPr>
                <w:rFonts w:eastAsia="Times New Roman"/>
                <w:sz w:val="20"/>
                <w:szCs w:val="20"/>
              </w:rPr>
              <w:t xml:space="preserve">контрольной работы </w:t>
            </w:r>
            <w:r w:rsidRPr="00046ED8">
              <w:rPr>
                <w:sz w:val="20"/>
                <w:szCs w:val="20"/>
              </w:rPr>
              <w:t>по теме «Чужая речь»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001006">
            <w:pPr>
              <w:rPr>
                <w:rFonts w:eastAsia="Times New Roman"/>
                <w:sz w:val="20"/>
                <w:szCs w:val="20"/>
              </w:rPr>
            </w:pPr>
            <w:r w:rsidRPr="00046ED8">
              <w:rPr>
                <w:rFonts w:eastAsia="Times New Roman"/>
                <w:sz w:val="20"/>
                <w:szCs w:val="20"/>
              </w:rPr>
              <w:t>Анализируют и исправляют допущенные ошибки.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Default="00AF28DD" w:rsidP="005F4C3A">
            <w:pPr>
              <w:ind w:left="360"/>
              <w:rPr>
                <w:sz w:val="20"/>
                <w:szCs w:val="20"/>
              </w:rPr>
            </w:pPr>
          </w:p>
          <w:p w:rsidR="00AF28DD" w:rsidRPr="00046ED8" w:rsidRDefault="00AF28DD" w:rsidP="005F4C3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 xml:space="preserve">ПОВТОРЕНИЕ И СИСТЕМАТИЗАЦИЯ ИЗУЧЕННОГО В 8 КЛАССЕ 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46ED8">
              <w:rPr>
                <w:sz w:val="20"/>
                <w:szCs w:val="20"/>
              </w:rPr>
              <w:t xml:space="preserve"> ч.</w:t>
            </w:r>
            <w:r>
              <w:rPr>
                <w:sz w:val="20"/>
                <w:szCs w:val="20"/>
              </w:rPr>
              <w:t>+ 2</w:t>
            </w:r>
            <w:r w:rsidRPr="00046ED8">
              <w:rPr>
                <w:sz w:val="20"/>
                <w:szCs w:val="20"/>
              </w:rPr>
              <w:t xml:space="preserve"> ч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:rsidR="00AF28DD" w:rsidRPr="00AE18E6" w:rsidRDefault="00AF28DD" w:rsidP="00001006">
            <w:pPr>
              <w:rPr>
                <w:sz w:val="20"/>
                <w:szCs w:val="20"/>
              </w:rPr>
            </w:pPr>
            <w:r w:rsidRPr="00AE18E6">
              <w:rPr>
                <w:sz w:val="20"/>
                <w:szCs w:val="20"/>
              </w:rPr>
              <w:t>Синтаксис и морфология</w:t>
            </w:r>
          </w:p>
        </w:tc>
        <w:tc>
          <w:tcPr>
            <w:tcW w:w="8930" w:type="dxa"/>
          </w:tcPr>
          <w:p w:rsidR="00AF28DD" w:rsidRPr="00AE18E6" w:rsidRDefault="00AF28DD" w:rsidP="00332A39">
            <w:pPr>
              <w:rPr>
                <w:sz w:val="20"/>
                <w:szCs w:val="20"/>
              </w:rPr>
            </w:pPr>
            <w:r w:rsidRPr="00AE18E6">
              <w:rPr>
                <w:sz w:val="20"/>
                <w:szCs w:val="20"/>
              </w:rPr>
              <w:t>Соотносят синтаксис и морфологию как составляющие грамматики. Различают первичную и вторичную синтаксическую роль различных частей  речи. Выполняют частичный синтаксический разбор предложений, указывая члены предложения и их морфологическую выраженность. Составляют предложения.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:rsidR="00AF28DD" w:rsidRPr="00AE18E6" w:rsidRDefault="00AF28DD" w:rsidP="00001006">
            <w:pPr>
              <w:rPr>
                <w:sz w:val="20"/>
                <w:szCs w:val="20"/>
              </w:rPr>
            </w:pPr>
            <w:r w:rsidRPr="00AE18E6">
              <w:rPr>
                <w:sz w:val="20"/>
                <w:szCs w:val="20"/>
              </w:rPr>
              <w:t>Синтаксис и пунктуация</w:t>
            </w:r>
          </w:p>
          <w:p w:rsidR="00AF28DD" w:rsidRPr="00AE18E6" w:rsidRDefault="00AF28DD" w:rsidP="00001006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F28DD" w:rsidRPr="00AE18E6" w:rsidRDefault="00AF28DD" w:rsidP="00332A39">
            <w:pPr>
              <w:rPr>
                <w:sz w:val="20"/>
                <w:szCs w:val="20"/>
              </w:rPr>
            </w:pPr>
            <w:r w:rsidRPr="00AE18E6">
              <w:rPr>
                <w:sz w:val="20"/>
                <w:szCs w:val="20"/>
              </w:rPr>
              <w:t xml:space="preserve">Обобщают знания о роли пунктуации в речи. Соотносят синтаксис и </w:t>
            </w:r>
          </w:p>
          <w:p w:rsidR="00AF28DD" w:rsidRPr="00AE18E6" w:rsidRDefault="00AF28DD" w:rsidP="00332A39">
            <w:pPr>
              <w:rPr>
                <w:sz w:val="20"/>
                <w:szCs w:val="20"/>
              </w:rPr>
            </w:pPr>
            <w:r w:rsidRPr="00AE18E6">
              <w:rPr>
                <w:sz w:val="20"/>
                <w:szCs w:val="20"/>
              </w:rPr>
              <w:t xml:space="preserve">пунктуацию, выявляют их связь. Изучают инструкцию и выявляют последовательность действий при определении условий постановки знаков </w:t>
            </w:r>
          </w:p>
          <w:p w:rsidR="00AF28DD" w:rsidRPr="00AE18E6" w:rsidRDefault="00AF28DD" w:rsidP="00332A39">
            <w:pPr>
              <w:rPr>
                <w:sz w:val="20"/>
                <w:szCs w:val="20"/>
              </w:rPr>
            </w:pPr>
            <w:r w:rsidRPr="00AE18E6">
              <w:rPr>
                <w:sz w:val="20"/>
                <w:szCs w:val="20"/>
              </w:rPr>
              <w:t xml:space="preserve">препинания. Применяют инструкцию, списывая тексты и ставя разные по </w:t>
            </w:r>
          </w:p>
          <w:p w:rsidR="00AF28DD" w:rsidRPr="00AE18E6" w:rsidRDefault="00AF28DD" w:rsidP="00D63923">
            <w:pPr>
              <w:rPr>
                <w:sz w:val="20"/>
                <w:szCs w:val="20"/>
              </w:rPr>
            </w:pPr>
            <w:r w:rsidRPr="00AE18E6">
              <w:rPr>
                <w:sz w:val="20"/>
                <w:szCs w:val="20"/>
              </w:rPr>
              <w:t xml:space="preserve">функции знаки препинания. </w:t>
            </w:r>
          </w:p>
          <w:p w:rsidR="00AF28DD" w:rsidRPr="00AE18E6" w:rsidRDefault="00AF28DD" w:rsidP="00332A39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:rsidR="00AF28DD" w:rsidRPr="00AE18E6" w:rsidRDefault="00AF28DD" w:rsidP="00001006">
            <w:pPr>
              <w:rPr>
                <w:sz w:val="20"/>
                <w:szCs w:val="20"/>
              </w:rPr>
            </w:pPr>
            <w:r w:rsidRPr="00AE18E6">
              <w:rPr>
                <w:sz w:val="20"/>
                <w:szCs w:val="20"/>
              </w:rPr>
              <w:t>РР Подробное изложение.</w:t>
            </w:r>
          </w:p>
        </w:tc>
        <w:tc>
          <w:tcPr>
            <w:tcW w:w="8930" w:type="dxa"/>
          </w:tcPr>
          <w:p w:rsidR="00AF28DD" w:rsidRPr="00AE18E6" w:rsidRDefault="00AF28DD" w:rsidP="00D63923">
            <w:pPr>
              <w:rPr>
                <w:sz w:val="20"/>
                <w:szCs w:val="20"/>
              </w:rPr>
            </w:pPr>
            <w:r w:rsidRPr="00AE18E6">
              <w:rPr>
                <w:sz w:val="20"/>
                <w:szCs w:val="20"/>
              </w:rPr>
              <w:t xml:space="preserve">Развивают речь и закрепляют текстовые умения, анализируя путевой очерк, членя его на абзацы, составляя план и др. </w:t>
            </w:r>
          </w:p>
          <w:p w:rsidR="00AF28DD" w:rsidRPr="00AE18E6" w:rsidRDefault="00AF28DD" w:rsidP="00D63923">
            <w:pPr>
              <w:rPr>
                <w:sz w:val="20"/>
                <w:szCs w:val="20"/>
              </w:rPr>
            </w:pPr>
            <w:r w:rsidRPr="00AE18E6">
              <w:rPr>
                <w:sz w:val="20"/>
                <w:szCs w:val="20"/>
              </w:rPr>
              <w:t>Пишут подробное изложение очерка на основе опорного конспекта.</w:t>
            </w:r>
          </w:p>
        </w:tc>
        <w:tc>
          <w:tcPr>
            <w:tcW w:w="1373" w:type="dxa"/>
            <w:vAlign w:val="center"/>
          </w:tcPr>
          <w:p w:rsidR="00AF28DD" w:rsidRDefault="00AF28DD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:rsidR="00AF28DD" w:rsidRPr="00AE18E6" w:rsidRDefault="00AF28DD" w:rsidP="00001006">
            <w:pPr>
              <w:rPr>
                <w:sz w:val="20"/>
                <w:szCs w:val="20"/>
              </w:rPr>
            </w:pPr>
            <w:r w:rsidRPr="00AE18E6">
              <w:rPr>
                <w:sz w:val="20"/>
                <w:szCs w:val="20"/>
              </w:rPr>
              <w:t>РР Подробное изложение.</w:t>
            </w:r>
          </w:p>
        </w:tc>
        <w:tc>
          <w:tcPr>
            <w:tcW w:w="8930" w:type="dxa"/>
          </w:tcPr>
          <w:p w:rsidR="00AF28DD" w:rsidRPr="00AE18E6" w:rsidRDefault="00AF28DD" w:rsidP="00D63923">
            <w:pPr>
              <w:rPr>
                <w:sz w:val="20"/>
                <w:szCs w:val="20"/>
              </w:rPr>
            </w:pPr>
            <w:r w:rsidRPr="00AE18E6">
              <w:rPr>
                <w:sz w:val="20"/>
                <w:szCs w:val="20"/>
              </w:rPr>
              <w:t xml:space="preserve">Развивают речь и закрепляют текстовые умения, анализируя путевой очерк, членя его на абзацы, составляя план и др. </w:t>
            </w:r>
          </w:p>
          <w:p w:rsidR="00AF28DD" w:rsidRPr="00AE18E6" w:rsidRDefault="00AF28DD" w:rsidP="00D63923">
            <w:pPr>
              <w:rPr>
                <w:sz w:val="20"/>
                <w:szCs w:val="20"/>
              </w:rPr>
            </w:pPr>
            <w:r w:rsidRPr="00AE18E6">
              <w:rPr>
                <w:sz w:val="20"/>
                <w:szCs w:val="20"/>
              </w:rPr>
              <w:t>Пишут подробное изложение очерка на основе опорного конспекта.</w:t>
            </w:r>
          </w:p>
        </w:tc>
        <w:tc>
          <w:tcPr>
            <w:tcW w:w="1373" w:type="dxa"/>
            <w:vAlign w:val="center"/>
          </w:tcPr>
          <w:p w:rsidR="00AF28DD" w:rsidRDefault="00AF28DD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:rsidR="00AF28DD" w:rsidRPr="00AE18E6" w:rsidRDefault="00AF28DD" w:rsidP="00001006">
            <w:pPr>
              <w:rPr>
                <w:sz w:val="20"/>
                <w:szCs w:val="20"/>
              </w:rPr>
            </w:pPr>
            <w:r w:rsidRPr="00AE18E6">
              <w:rPr>
                <w:sz w:val="20"/>
                <w:szCs w:val="20"/>
              </w:rPr>
              <w:t>Синтаксис и культура речи</w:t>
            </w:r>
          </w:p>
        </w:tc>
        <w:tc>
          <w:tcPr>
            <w:tcW w:w="8930" w:type="dxa"/>
          </w:tcPr>
          <w:p w:rsidR="00AF28DD" w:rsidRPr="00AE18E6" w:rsidRDefault="00AF28DD" w:rsidP="00332A39">
            <w:pPr>
              <w:rPr>
                <w:sz w:val="20"/>
                <w:szCs w:val="20"/>
              </w:rPr>
            </w:pPr>
            <w:r w:rsidRPr="00AE18E6">
              <w:rPr>
                <w:sz w:val="20"/>
                <w:szCs w:val="20"/>
              </w:rPr>
              <w:t>Обобщают содержание понятия «культура речи». Исправляют нарушения в нормативном употреблении словосочетаний с управлением. Заполняют таблицу. Исправляют предложения с ошибками в употреблении  деепричастных оборотов. Редактируют построение сложноподчинённых  предложений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:rsidR="00AF28DD" w:rsidRPr="00AE18E6" w:rsidRDefault="00AF28DD" w:rsidP="00001006">
            <w:pPr>
              <w:rPr>
                <w:sz w:val="20"/>
                <w:szCs w:val="20"/>
              </w:rPr>
            </w:pPr>
            <w:r w:rsidRPr="00AE18E6">
              <w:rPr>
                <w:sz w:val="20"/>
                <w:szCs w:val="20"/>
              </w:rPr>
              <w:t>Синтаксис и орфография</w:t>
            </w:r>
          </w:p>
        </w:tc>
        <w:tc>
          <w:tcPr>
            <w:tcW w:w="8930" w:type="dxa"/>
          </w:tcPr>
          <w:p w:rsidR="00AF28DD" w:rsidRPr="00AE18E6" w:rsidRDefault="00AF28DD" w:rsidP="00332A39">
            <w:pPr>
              <w:rPr>
                <w:sz w:val="20"/>
                <w:szCs w:val="20"/>
              </w:rPr>
            </w:pPr>
            <w:r w:rsidRPr="00AE18E6">
              <w:rPr>
                <w:sz w:val="20"/>
                <w:szCs w:val="20"/>
              </w:rPr>
              <w:t xml:space="preserve">Формулируют вывод о связи синтаксиса и орфографии. Вспоминают </w:t>
            </w:r>
          </w:p>
          <w:p w:rsidR="00AF28DD" w:rsidRPr="00AE18E6" w:rsidRDefault="00AF28DD" w:rsidP="00332A39">
            <w:pPr>
              <w:rPr>
                <w:sz w:val="20"/>
                <w:szCs w:val="20"/>
              </w:rPr>
            </w:pPr>
            <w:r w:rsidRPr="00AE18E6">
              <w:rPr>
                <w:sz w:val="20"/>
                <w:szCs w:val="20"/>
              </w:rPr>
              <w:t xml:space="preserve">правила, на которые отмечены орфограммы. Исправляют ошибки, допущенные в объявлениях. Вставляют орфограммы и группируют орфографические правила, основанные на связи орфографии и синтаксиса. 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046ED8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Пишут итоговую контрольную работу.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Систематизация и обобщение на основе итоговой контрольной работы.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ошибки, допущенные в итоговой контрольной работе.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  <w:tr w:rsidR="00AF28DD" w:rsidRPr="00046ED8" w:rsidTr="00CD6BB0">
        <w:tc>
          <w:tcPr>
            <w:tcW w:w="959" w:type="dxa"/>
            <w:vAlign w:val="center"/>
          </w:tcPr>
          <w:p w:rsidR="00AF28DD" w:rsidRPr="00046ED8" w:rsidRDefault="00AF28DD" w:rsidP="00046ED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AF28DD" w:rsidRPr="00046ED8" w:rsidRDefault="00AF28DD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Систематизация и обобщение на основе итоговой контрольной работы.</w:t>
            </w:r>
          </w:p>
        </w:tc>
        <w:tc>
          <w:tcPr>
            <w:tcW w:w="8930" w:type="dxa"/>
            <w:vAlign w:val="center"/>
          </w:tcPr>
          <w:p w:rsidR="00AF28DD" w:rsidRPr="00046ED8" w:rsidRDefault="00AF28DD" w:rsidP="00001006">
            <w:pPr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Анализируют ошибки, допущенные в итоговой контрольной работе.</w:t>
            </w:r>
          </w:p>
        </w:tc>
        <w:tc>
          <w:tcPr>
            <w:tcW w:w="1373" w:type="dxa"/>
            <w:vAlign w:val="center"/>
          </w:tcPr>
          <w:p w:rsidR="00AF28DD" w:rsidRPr="00046ED8" w:rsidRDefault="00AF28DD" w:rsidP="00CD6BB0">
            <w:pPr>
              <w:jc w:val="center"/>
              <w:rPr>
                <w:sz w:val="20"/>
                <w:szCs w:val="20"/>
              </w:rPr>
            </w:pPr>
            <w:r w:rsidRPr="00046ED8">
              <w:rPr>
                <w:sz w:val="20"/>
                <w:szCs w:val="20"/>
              </w:rPr>
              <w:t>1</w:t>
            </w:r>
          </w:p>
        </w:tc>
      </w:tr>
    </w:tbl>
    <w:p w:rsidR="00CD6BB0" w:rsidRPr="00221F94" w:rsidRDefault="00CD6BB0" w:rsidP="00CD6BB0">
      <w:pPr>
        <w:jc w:val="center"/>
        <w:rPr>
          <w:rFonts w:ascii="Calibri" w:eastAsia="Times New Roman" w:hAnsi="Calibri"/>
          <w:b/>
          <w:sz w:val="18"/>
          <w:szCs w:val="18"/>
        </w:rPr>
      </w:pPr>
      <w:r w:rsidRPr="00221F94">
        <w:rPr>
          <w:b/>
          <w:sz w:val="18"/>
          <w:szCs w:val="18"/>
        </w:rPr>
        <w:t>9</w:t>
      </w:r>
      <w:r w:rsidRPr="00221F94">
        <w:rPr>
          <w:rFonts w:ascii="Calibri" w:eastAsia="Times New Roman" w:hAnsi="Calibri"/>
          <w:b/>
          <w:sz w:val="18"/>
          <w:szCs w:val="18"/>
        </w:rPr>
        <w:t xml:space="preserve"> класс</w:t>
      </w:r>
    </w:p>
    <w:tbl>
      <w:tblPr>
        <w:tblW w:w="152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967"/>
        <w:gridCol w:w="8930"/>
        <w:gridCol w:w="1373"/>
      </w:tblGrid>
      <w:tr w:rsidR="00CD6BB0" w:rsidRPr="00221F94" w:rsidTr="00CD6BB0">
        <w:tc>
          <w:tcPr>
            <w:tcW w:w="959" w:type="dxa"/>
            <w:shd w:val="clear" w:color="auto" w:fill="DEEAF6"/>
            <w:vAlign w:val="center"/>
          </w:tcPr>
          <w:p w:rsidR="00CD6BB0" w:rsidRPr="00221F94" w:rsidRDefault="00CD6BB0" w:rsidP="00CD6BB0">
            <w:pPr>
              <w:rPr>
                <w:rFonts w:eastAsia="Times New Roman"/>
                <w:sz w:val="18"/>
                <w:szCs w:val="18"/>
              </w:rPr>
            </w:pPr>
            <w:r w:rsidRPr="00221F94">
              <w:rPr>
                <w:rFonts w:eastAsia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3967" w:type="dxa"/>
            <w:shd w:val="clear" w:color="auto" w:fill="DEEAF6"/>
            <w:vAlign w:val="center"/>
          </w:tcPr>
          <w:p w:rsidR="00CD6BB0" w:rsidRPr="00221F94" w:rsidRDefault="00CD6BB0" w:rsidP="00CD6BB0">
            <w:pPr>
              <w:rPr>
                <w:rFonts w:eastAsia="Times New Roman"/>
                <w:sz w:val="18"/>
                <w:szCs w:val="18"/>
              </w:rPr>
            </w:pPr>
            <w:r w:rsidRPr="00221F94">
              <w:rPr>
                <w:rFonts w:eastAsia="Times New Roman"/>
                <w:sz w:val="18"/>
                <w:szCs w:val="18"/>
              </w:rPr>
              <w:t>Тема раздела, урока, содержание урока</w:t>
            </w:r>
          </w:p>
        </w:tc>
        <w:tc>
          <w:tcPr>
            <w:tcW w:w="8930" w:type="dxa"/>
            <w:shd w:val="clear" w:color="auto" w:fill="DEEAF6"/>
            <w:vAlign w:val="center"/>
          </w:tcPr>
          <w:p w:rsidR="00CD6BB0" w:rsidRPr="00221F94" w:rsidRDefault="00CD6BB0" w:rsidP="00CD6BB0">
            <w:pPr>
              <w:rPr>
                <w:rFonts w:eastAsia="Times New Roman"/>
                <w:sz w:val="18"/>
                <w:szCs w:val="18"/>
              </w:rPr>
            </w:pPr>
            <w:r w:rsidRPr="00221F94">
              <w:rPr>
                <w:rFonts w:eastAsia="Times New Roman"/>
                <w:sz w:val="18"/>
                <w:szCs w:val="18"/>
              </w:rPr>
              <w:t>Характеристики основных видов деятельности учащихся</w:t>
            </w:r>
          </w:p>
        </w:tc>
        <w:tc>
          <w:tcPr>
            <w:tcW w:w="1373" w:type="dxa"/>
            <w:shd w:val="clear" w:color="auto" w:fill="DEEAF6"/>
            <w:vAlign w:val="center"/>
          </w:tcPr>
          <w:p w:rsidR="00CD6BB0" w:rsidRPr="00221F94" w:rsidRDefault="00CD6BB0" w:rsidP="00CD6BB0">
            <w:pPr>
              <w:rPr>
                <w:rFonts w:eastAsia="Times New Roman"/>
                <w:sz w:val="18"/>
                <w:szCs w:val="18"/>
              </w:rPr>
            </w:pPr>
            <w:r w:rsidRPr="00221F94">
              <w:rPr>
                <w:rFonts w:eastAsia="Times New Roman"/>
                <w:sz w:val="18"/>
                <w:szCs w:val="18"/>
              </w:rPr>
              <w:t>Количество отводимых учебных часов</w:t>
            </w:r>
          </w:p>
        </w:tc>
      </w:tr>
      <w:tr w:rsidR="00CD6BB0" w:rsidRPr="00221F94" w:rsidTr="00CD6BB0">
        <w:tc>
          <w:tcPr>
            <w:tcW w:w="959" w:type="dxa"/>
            <w:vAlign w:val="center"/>
          </w:tcPr>
          <w:p w:rsidR="00CD6BB0" w:rsidRPr="00221F94" w:rsidRDefault="00CD6BB0" w:rsidP="00CD6BB0">
            <w:pPr>
              <w:numPr>
                <w:ilvl w:val="0"/>
                <w:numId w:val="24"/>
              </w:num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CD6BB0" w:rsidRPr="00221F94" w:rsidRDefault="00CD6BB0" w:rsidP="00CD6BB0">
            <w:pPr>
              <w:pStyle w:val="af"/>
              <w:rPr>
                <w:sz w:val="18"/>
                <w:szCs w:val="18"/>
              </w:rPr>
            </w:pPr>
            <w:r w:rsidRPr="00221F94">
              <w:rPr>
                <w:sz w:val="18"/>
                <w:szCs w:val="18"/>
              </w:rPr>
              <w:t>Международное значение русского языка</w:t>
            </w:r>
          </w:p>
        </w:tc>
        <w:tc>
          <w:tcPr>
            <w:tcW w:w="8930" w:type="dxa"/>
            <w:vAlign w:val="center"/>
          </w:tcPr>
          <w:p w:rsidR="00CD6BB0" w:rsidRPr="00221F94" w:rsidRDefault="00CD6BB0" w:rsidP="00CD6BB0">
            <w:pPr>
              <w:pStyle w:val="af"/>
              <w:rPr>
                <w:sz w:val="18"/>
                <w:szCs w:val="18"/>
              </w:rPr>
            </w:pPr>
            <w:r w:rsidRPr="00221F94">
              <w:rPr>
                <w:sz w:val="18"/>
                <w:szCs w:val="18"/>
              </w:rPr>
              <w:t xml:space="preserve">Читают разные тексты, определяют тему, заглавие, основные мысли, членят текст на абзацы. Выявляют проблематику текстов. Пересказывают сжато тексты на тему урока. Рассуждают на публицистическую тему. </w:t>
            </w:r>
          </w:p>
        </w:tc>
        <w:tc>
          <w:tcPr>
            <w:tcW w:w="1373" w:type="dxa"/>
            <w:vAlign w:val="center"/>
          </w:tcPr>
          <w:p w:rsidR="00CD6BB0" w:rsidRPr="00221F94" w:rsidRDefault="00CD6BB0" w:rsidP="00CD6BB0">
            <w:pPr>
              <w:rPr>
                <w:rFonts w:eastAsia="Times New Roman"/>
                <w:sz w:val="18"/>
                <w:szCs w:val="18"/>
              </w:rPr>
            </w:pPr>
            <w:r w:rsidRPr="00221F94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CD6BB0" w:rsidRPr="00221F94" w:rsidTr="00CD6BB0">
        <w:tc>
          <w:tcPr>
            <w:tcW w:w="959" w:type="dxa"/>
            <w:vAlign w:val="center"/>
          </w:tcPr>
          <w:p w:rsidR="00CD6BB0" w:rsidRPr="00221F94" w:rsidRDefault="00CD6BB0" w:rsidP="00CD6BB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CD6BB0" w:rsidRPr="00221F94" w:rsidRDefault="00CD6BB0" w:rsidP="00CD6BB0">
            <w:pPr>
              <w:pStyle w:val="af"/>
              <w:rPr>
                <w:sz w:val="18"/>
                <w:szCs w:val="18"/>
              </w:rPr>
            </w:pPr>
            <w:r w:rsidRPr="00221F94">
              <w:rPr>
                <w:sz w:val="18"/>
                <w:szCs w:val="18"/>
              </w:rPr>
              <w:t>ПОВТОРЕНИЕ ИЗУЧЕННОГО В 5—8 КЛАССАХ</w:t>
            </w:r>
          </w:p>
        </w:tc>
        <w:tc>
          <w:tcPr>
            <w:tcW w:w="8930" w:type="dxa"/>
            <w:vAlign w:val="center"/>
          </w:tcPr>
          <w:p w:rsidR="00CD6BB0" w:rsidRPr="00221F94" w:rsidRDefault="00CD6BB0" w:rsidP="00CD6BB0">
            <w:pPr>
              <w:pStyle w:val="af"/>
              <w:rPr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CD6BB0" w:rsidRPr="00221F94" w:rsidRDefault="00CD6BB0" w:rsidP="00CD6BB0">
            <w:pPr>
              <w:rPr>
                <w:rFonts w:eastAsia="Times New Roman"/>
                <w:sz w:val="18"/>
                <w:szCs w:val="18"/>
              </w:rPr>
            </w:pPr>
            <w:r w:rsidRPr="00221F94">
              <w:rPr>
                <w:rFonts w:eastAsia="Times New Roman"/>
                <w:sz w:val="18"/>
                <w:szCs w:val="18"/>
              </w:rPr>
              <w:t>11ч+2ч</w:t>
            </w:r>
          </w:p>
        </w:tc>
      </w:tr>
      <w:tr w:rsidR="00CD6BB0" w:rsidRPr="00221F94" w:rsidTr="00CD6BB0">
        <w:tc>
          <w:tcPr>
            <w:tcW w:w="959" w:type="dxa"/>
            <w:vAlign w:val="center"/>
          </w:tcPr>
          <w:p w:rsidR="00CD6BB0" w:rsidRPr="00221F94" w:rsidRDefault="00CD6BB0" w:rsidP="00CD6BB0">
            <w:pPr>
              <w:ind w:left="360"/>
              <w:rPr>
                <w:rFonts w:eastAsia="Times New Roman"/>
                <w:sz w:val="18"/>
                <w:szCs w:val="18"/>
              </w:rPr>
            </w:pPr>
          </w:p>
          <w:p w:rsidR="00CD6BB0" w:rsidRPr="00221F94" w:rsidRDefault="00CD6BB0" w:rsidP="00CD6BB0">
            <w:pPr>
              <w:pStyle w:val="af4"/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CD6BB0" w:rsidRPr="00221F94" w:rsidRDefault="00CD6BB0" w:rsidP="00CD6BB0">
            <w:pPr>
              <w:rPr>
                <w:rFonts w:eastAsia="Times New Roman"/>
                <w:sz w:val="18"/>
                <w:szCs w:val="18"/>
              </w:rPr>
            </w:pPr>
            <w:r w:rsidRPr="00221F94">
              <w:rPr>
                <w:sz w:val="18"/>
                <w:szCs w:val="18"/>
              </w:rPr>
              <w:t>Устная и письменная речь</w:t>
            </w:r>
          </w:p>
        </w:tc>
        <w:tc>
          <w:tcPr>
            <w:tcW w:w="8930" w:type="dxa"/>
            <w:vAlign w:val="center"/>
          </w:tcPr>
          <w:p w:rsidR="00CD6BB0" w:rsidRPr="00221F94" w:rsidRDefault="00CD6BB0" w:rsidP="00CD6BB0">
            <w:pPr>
              <w:rPr>
                <w:rFonts w:eastAsia="Times New Roman"/>
                <w:sz w:val="18"/>
                <w:szCs w:val="18"/>
              </w:rPr>
            </w:pPr>
            <w:r w:rsidRPr="00221F94">
              <w:rPr>
                <w:sz w:val="18"/>
                <w:szCs w:val="18"/>
              </w:rPr>
              <w:t xml:space="preserve">Выявляют две формы языка и их основные признаки. Выступают с устным сообщением на тему урока. Редактируют фрагмент устного ответа на материале упражнения. На основе данного письма составляют памятку о том, как писать письма. </w:t>
            </w:r>
          </w:p>
        </w:tc>
        <w:tc>
          <w:tcPr>
            <w:tcW w:w="1373" w:type="dxa"/>
            <w:vAlign w:val="center"/>
          </w:tcPr>
          <w:p w:rsidR="00CD6BB0" w:rsidRPr="00221F94" w:rsidRDefault="00CD6BB0" w:rsidP="00CD6BB0">
            <w:pPr>
              <w:rPr>
                <w:rFonts w:eastAsia="Times New Roman"/>
                <w:sz w:val="18"/>
                <w:szCs w:val="18"/>
              </w:rPr>
            </w:pPr>
            <w:r w:rsidRPr="00221F94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CD6BB0" w:rsidRPr="00221F94" w:rsidTr="00CD6BB0">
        <w:tc>
          <w:tcPr>
            <w:tcW w:w="959" w:type="dxa"/>
            <w:vAlign w:val="center"/>
          </w:tcPr>
          <w:p w:rsidR="00CD6BB0" w:rsidRPr="00221F94" w:rsidRDefault="00CD6BB0" w:rsidP="00CD6BB0">
            <w:pPr>
              <w:pStyle w:val="af4"/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CD6BB0" w:rsidRPr="00221F94" w:rsidRDefault="00CD6BB0" w:rsidP="00CD6BB0">
            <w:pPr>
              <w:rPr>
                <w:sz w:val="18"/>
                <w:szCs w:val="18"/>
              </w:rPr>
            </w:pPr>
            <w:r w:rsidRPr="00221F94">
              <w:rPr>
                <w:sz w:val="18"/>
                <w:szCs w:val="18"/>
              </w:rPr>
              <w:t>Монолог, диалог</w:t>
            </w:r>
          </w:p>
        </w:tc>
        <w:tc>
          <w:tcPr>
            <w:tcW w:w="8930" w:type="dxa"/>
            <w:vAlign w:val="center"/>
          </w:tcPr>
          <w:p w:rsidR="00CD6BB0" w:rsidRPr="00221F94" w:rsidRDefault="00CD6BB0" w:rsidP="00CD6BB0">
            <w:pPr>
              <w:rPr>
                <w:sz w:val="18"/>
                <w:szCs w:val="18"/>
              </w:rPr>
            </w:pPr>
            <w:r w:rsidRPr="00221F94">
              <w:rPr>
                <w:sz w:val="18"/>
                <w:szCs w:val="18"/>
              </w:rPr>
              <w:t>Анализируют схему и определяют взаимосвязь монолога и диалога. Ха</w:t>
            </w:r>
            <w:r w:rsidRPr="00221F94">
              <w:rPr>
                <w:sz w:val="18"/>
                <w:szCs w:val="18"/>
              </w:rPr>
              <w:softHyphen/>
              <w:t>рактеризуют тексты с точки зрения формы и вида речи.</w:t>
            </w:r>
          </w:p>
        </w:tc>
        <w:tc>
          <w:tcPr>
            <w:tcW w:w="1373" w:type="dxa"/>
            <w:vAlign w:val="center"/>
          </w:tcPr>
          <w:p w:rsidR="00CD6BB0" w:rsidRPr="00221F94" w:rsidRDefault="00CD6BB0" w:rsidP="00CD6BB0">
            <w:pPr>
              <w:rPr>
                <w:rFonts w:eastAsia="Times New Roman"/>
                <w:sz w:val="18"/>
                <w:szCs w:val="18"/>
              </w:rPr>
            </w:pPr>
            <w:r w:rsidRPr="00221F94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CD6BB0" w:rsidRPr="00221F94" w:rsidTr="00CD6BB0">
        <w:tc>
          <w:tcPr>
            <w:tcW w:w="959" w:type="dxa"/>
            <w:vAlign w:val="center"/>
          </w:tcPr>
          <w:p w:rsidR="00CD6BB0" w:rsidRPr="00221F94" w:rsidRDefault="00CD6BB0" w:rsidP="00CD6BB0">
            <w:pPr>
              <w:pStyle w:val="af4"/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CD6BB0" w:rsidRPr="00221F94" w:rsidRDefault="00CD6BB0" w:rsidP="00CD6BB0">
            <w:pPr>
              <w:rPr>
                <w:sz w:val="18"/>
                <w:szCs w:val="18"/>
              </w:rPr>
            </w:pPr>
            <w:r w:rsidRPr="00221F94">
              <w:rPr>
                <w:sz w:val="18"/>
                <w:szCs w:val="18"/>
              </w:rPr>
              <w:t>Стили речи</w:t>
            </w:r>
          </w:p>
        </w:tc>
        <w:tc>
          <w:tcPr>
            <w:tcW w:w="8930" w:type="dxa"/>
            <w:vAlign w:val="center"/>
          </w:tcPr>
          <w:p w:rsidR="00CD6BB0" w:rsidRPr="00221F94" w:rsidRDefault="00CD6BB0" w:rsidP="00CD6BB0">
            <w:pPr>
              <w:rPr>
                <w:sz w:val="18"/>
                <w:szCs w:val="18"/>
              </w:rPr>
            </w:pPr>
            <w:r w:rsidRPr="00221F94">
              <w:rPr>
                <w:sz w:val="18"/>
                <w:szCs w:val="18"/>
              </w:rPr>
              <w:t>Заполняют схему о стилях литературного языка. Определяют стиль в соотнесении с определённой сферой общения. Анализируют языковые средства, используемые в разных стилях, в текстах упражнений. Соотносят стили и жанры, оформляя таблицу. Высказывают своё мнение по вопросам соблюдения стиля, отно</w:t>
            </w:r>
            <w:r w:rsidRPr="00221F94">
              <w:rPr>
                <w:sz w:val="18"/>
                <w:szCs w:val="18"/>
              </w:rPr>
              <w:softHyphen/>
              <w:t>шения к жаргону, к иноязычным словам.</w:t>
            </w:r>
          </w:p>
        </w:tc>
        <w:tc>
          <w:tcPr>
            <w:tcW w:w="1373" w:type="dxa"/>
            <w:vAlign w:val="center"/>
          </w:tcPr>
          <w:p w:rsidR="00CD6BB0" w:rsidRPr="00221F94" w:rsidRDefault="00CD6BB0" w:rsidP="00CD6BB0">
            <w:pPr>
              <w:rPr>
                <w:rFonts w:eastAsia="Times New Roman"/>
                <w:sz w:val="18"/>
                <w:szCs w:val="18"/>
              </w:rPr>
            </w:pPr>
            <w:r w:rsidRPr="00221F94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CD6BB0" w:rsidRPr="00221F94" w:rsidTr="00CD6BB0">
        <w:tc>
          <w:tcPr>
            <w:tcW w:w="959" w:type="dxa"/>
            <w:vAlign w:val="center"/>
          </w:tcPr>
          <w:p w:rsidR="00CD6BB0" w:rsidRPr="00221F94" w:rsidRDefault="00CD6BB0" w:rsidP="00CD6BB0">
            <w:pPr>
              <w:pStyle w:val="af4"/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CD6BB0" w:rsidRPr="00221F94" w:rsidRDefault="00CD6BB0" w:rsidP="00CD6BB0">
            <w:pPr>
              <w:rPr>
                <w:sz w:val="18"/>
                <w:szCs w:val="18"/>
              </w:rPr>
            </w:pPr>
            <w:r w:rsidRPr="00221F94">
              <w:rPr>
                <w:sz w:val="18"/>
                <w:szCs w:val="18"/>
              </w:rPr>
              <w:t>Простое предложение и его грам</w:t>
            </w:r>
            <w:r w:rsidRPr="00221F94">
              <w:rPr>
                <w:sz w:val="18"/>
                <w:szCs w:val="18"/>
              </w:rPr>
              <w:softHyphen/>
              <w:t>матическая основа</w:t>
            </w:r>
          </w:p>
        </w:tc>
        <w:tc>
          <w:tcPr>
            <w:tcW w:w="8930" w:type="dxa"/>
            <w:vAlign w:val="center"/>
          </w:tcPr>
          <w:p w:rsidR="00CD6BB0" w:rsidRPr="00221F94" w:rsidRDefault="00CD6BB0" w:rsidP="00CD6BB0">
            <w:pPr>
              <w:rPr>
                <w:sz w:val="18"/>
                <w:szCs w:val="18"/>
              </w:rPr>
            </w:pPr>
            <w:r w:rsidRPr="00221F94">
              <w:rPr>
                <w:sz w:val="18"/>
                <w:szCs w:val="18"/>
              </w:rPr>
              <w:t>Читают выразительно и записывают тексты. Выделяют грамматические основы простых предложений, в том числе односоставных. Находят в пред</w:t>
            </w:r>
            <w:r w:rsidRPr="00221F94">
              <w:rPr>
                <w:sz w:val="18"/>
                <w:szCs w:val="18"/>
              </w:rPr>
              <w:softHyphen/>
              <w:t>ложениях смысловые отрывки, требующие пунктуационного оформления. Попутно выполняют различные виды разбора.</w:t>
            </w:r>
          </w:p>
        </w:tc>
        <w:tc>
          <w:tcPr>
            <w:tcW w:w="1373" w:type="dxa"/>
            <w:vAlign w:val="center"/>
          </w:tcPr>
          <w:p w:rsidR="00CD6BB0" w:rsidRPr="00221F94" w:rsidRDefault="00CD6BB0" w:rsidP="00CD6BB0">
            <w:pPr>
              <w:rPr>
                <w:rFonts w:eastAsia="Times New Roman"/>
                <w:sz w:val="18"/>
                <w:szCs w:val="18"/>
              </w:rPr>
            </w:pPr>
            <w:r w:rsidRPr="00221F94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CD6BB0" w:rsidRPr="00221F94" w:rsidTr="00CD6BB0">
        <w:tc>
          <w:tcPr>
            <w:tcW w:w="959" w:type="dxa"/>
            <w:vAlign w:val="center"/>
          </w:tcPr>
          <w:p w:rsidR="00CD6BB0" w:rsidRPr="00221F94" w:rsidRDefault="00CD6BB0" w:rsidP="00CD6BB0">
            <w:pPr>
              <w:pStyle w:val="af4"/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CD6BB0" w:rsidRPr="00221F94" w:rsidRDefault="00CD6BB0" w:rsidP="00CD6BB0">
            <w:pPr>
              <w:rPr>
                <w:sz w:val="18"/>
                <w:szCs w:val="18"/>
              </w:rPr>
            </w:pPr>
            <w:r w:rsidRPr="00221F94">
              <w:rPr>
                <w:sz w:val="18"/>
                <w:szCs w:val="18"/>
              </w:rPr>
              <w:t>Простое предложение и его грам</w:t>
            </w:r>
            <w:r w:rsidRPr="00221F94">
              <w:rPr>
                <w:sz w:val="18"/>
                <w:szCs w:val="18"/>
              </w:rPr>
              <w:softHyphen/>
              <w:t>матическая основа</w:t>
            </w:r>
          </w:p>
        </w:tc>
        <w:tc>
          <w:tcPr>
            <w:tcW w:w="8930" w:type="dxa"/>
            <w:vAlign w:val="center"/>
          </w:tcPr>
          <w:p w:rsidR="00CD6BB0" w:rsidRPr="00221F94" w:rsidRDefault="00CD6BB0" w:rsidP="00CD6BB0">
            <w:pPr>
              <w:rPr>
                <w:sz w:val="18"/>
                <w:szCs w:val="18"/>
              </w:rPr>
            </w:pPr>
            <w:r w:rsidRPr="00221F94">
              <w:rPr>
                <w:sz w:val="18"/>
                <w:szCs w:val="18"/>
              </w:rPr>
              <w:t>Читают выразительно и записывают тексты. Выделяют грамматические основы простых предложений, в том числе односоставных. Находят в пред</w:t>
            </w:r>
            <w:r w:rsidRPr="00221F94">
              <w:rPr>
                <w:sz w:val="18"/>
                <w:szCs w:val="18"/>
              </w:rPr>
              <w:softHyphen/>
              <w:t>ложениях смысловые отрывки, требующие пунктуационного оформления. Попутно выполняют различные виды разбора.</w:t>
            </w:r>
          </w:p>
        </w:tc>
        <w:tc>
          <w:tcPr>
            <w:tcW w:w="1373" w:type="dxa"/>
            <w:vAlign w:val="center"/>
          </w:tcPr>
          <w:p w:rsidR="00CD6BB0" w:rsidRPr="00221F94" w:rsidRDefault="00CD6BB0" w:rsidP="00CD6BB0">
            <w:pPr>
              <w:rPr>
                <w:rFonts w:eastAsia="Times New Roman"/>
                <w:sz w:val="18"/>
                <w:szCs w:val="18"/>
              </w:rPr>
            </w:pPr>
            <w:r w:rsidRPr="00221F94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CD6BB0" w:rsidRPr="00221F94" w:rsidTr="00CD6BB0">
        <w:tc>
          <w:tcPr>
            <w:tcW w:w="959" w:type="dxa"/>
            <w:vAlign w:val="center"/>
          </w:tcPr>
          <w:p w:rsidR="00CD6BB0" w:rsidRPr="00221F94" w:rsidRDefault="00CD6BB0" w:rsidP="00CD6BB0">
            <w:pPr>
              <w:pStyle w:val="af4"/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CD6BB0" w:rsidRPr="00221F94" w:rsidRDefault="00CD6BB0" w:rsidP="00CD6BB0">
            <w:pPr>
              <w:rPr>
                <w:sz w:val="18"/>
                <w:szCs w:val="18"/>
              </w:rPr>
            </w:pPr>
            <w:r w:rsidRPr="00221F94">
              <w:rPr>
                <w:sz w:val="18"/>
                <w:szCs w:val="18"/>
              </w:rPr>
              <w:t>Предложения с обособленными членами</w:t>
            </w:r>
          </w:p>
        </w:tc>
        <w:tc>
          <w:tcPr>
            <w:tcW w:w="8930" w:type="dxa"/>
            <w:vAlign w:val="center"/>
          </w:tcPr>
          <w:p w:rsidR="00CD6BB0" w:rsidRPr="00221F94" w:rsidRDefault="00CD6BB0" w:rsidP="00CD6BB0">
            <w:pPr>
              <w:rPr>
                <w:sz w:val="18"/>
                <w:szCs w:val="18"/>
              </w:rPr>
            </w:pPr>
            <w:r w:rsidRPr="00221F94">
              <w:rPr>
                <w:sz w:val="18"/>
                <w:szCs w:val="18"/>
              </w:rPr>
              <w:t>Повторяют определение обособленных членов. Списывают текст, обосно</w:t>
            </w:r>
            <w:r w:rsidRPr="00221F94">
              <w:rPr>
                <w:sz w:val="18"/>
                <w:szCs w:val="18"/>
              </w:rPr>
              <w:softHyphen/>
              <w:t>вывая выбор знаков препинания и расставляя их в соответствии с изучен</w:t>
            </w:r>
            <w:r w:rsidRPr="00221F94">
              <w:rPr>
                <w:sz w:val="18"/>
                <w:szCs w:val="18"/>
              </w:rPr>
              <w:softHyphen/>
              <w:t xml:space="preserve">ными пунктуационными правилами. Попутно выполняют различные виды разборов. Находят в словах изученные орфограммы и обосновывают их выбор. </w:t>
            </w:r>
          </w:p>
        </w:tc>
        <w:tc>
          <w:tcPr>
            <w:tcW w:w="1373" w:type="dxa"/>
            <w:vAlign w:val="center"/>
          </w:tcPr>
          <w:p w:rsidR="00CD6BB0" w:rsidRPr="00221F94" w:rsidRDefault="00CD6BB0" w:rsidP="00CD6BB0">
            <w:pPr>
              <w:rPr>
                <w:rFonts w:eastAsia="Times New Roman"/>
                <w:sz w:val="18"/>
                <w:szCs w:val="18"/>
              </w:rPr>
            </w:pPr>
            <w:r w:rsidRPr="00221F94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CD6BB0" w:rsidRPr="00221F94" w:rsidTr="00CD6BB0">
        <w:tc>
          <w:tcPr>
            <w:tcW w:w="959" w:type="dxa"/>
            <w:vAlign w:val="center"/>
          </w:tcPr>
          <w:p w:rsidR="00CD6BB0" w:rsidRPr="00221F94" w:rsidRDefault="00CD6BB0" w:rsidP="00CD6BB0">
            <w:pPr>
              <w:pStyle w:val="af4"/>
              <w:numPr>
                <w:ilvl w:val="0"/>
                <w:numId w:val="2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CD6BB0" w:rsidRPr="00221F94" w:rsidRDefault="00CD6BB0" w:rsidP="00CD6BB0">
            <w:pPr>
              <w:rPr>
                <w:sz w:val="18"/>
                <w:szCs w:val="18"/>
              </w:rPr>
            </w:pPr>
            <w:r w:rsidRPr="00221F94">
              <w:rPr>
                <w:sz w:val="18"/>
                <w:szCs w:val="18"/>
              </w:rPr>
              <w:t>Предложения с обособленными членами</w:t>
            </w:r>
          </w:p>
        </w:tc>
        <w:tc>
          <w:tcPr>
            <w:tcW w:w="8930" w:type="dxa"/>
            <w:vAlign w:val="center"/>
          </w:tcPr>
          <w:p w:rsidR="00CD6BB0" w:rsidRPr="00221F94" w:rsidRDefault="00CD6BB0" w:rsidP="00CD6BB0">
            <w:pPr>
              <w:rPr>
                <w:sz w:val="18"/>
                <w:szCs w:val="18"/>
              </w:rPr>
            </w:pPr>
            <w:r w:rsidRPr="00221F94">
              <w:rPr>
                <w:sz w:val="18"/>
                <w:szCs w:val="18"/>
              </w:rPr>
              <w:t>Повторяют определение обособленных членов. Списывают текст, обосно</w:t>
            </w:r>
            <w:r w:rsidRPr="00221F94">
              <w:rPr>
                <w:sz w:val="18"/>
                <w:szCs w:val="18"/>
              </w:rPr>
              <w:softHyphen/>
              <w:t>вывая выбор знаков препинания и расставляя их в соответствии с изучен</w:t>
            </w:r>
            <w:r w:rsidRPr="00221F94">
              <w:rPr>
                <w:sz w:val="18"/>
                <w:szCs w:val="18"/>
              </w:rPr>
              <w:softHyphen/>
              <w:t xml:space="preserve">ными пунктуационными правилами. Попутно выполняют различные виды разборов. Находят в словах изученные орфограммы и обосновывают их выбор. </w:t>
            </w:r>
          </w:p>
        </w:tc>
        <w:tc>
          <w:tcPr>
            <w:tcW w:w="1373" w:type="dxa"/>
            <w:vAlign w:val="center"/>
          </w:tcPr>
          <w:p w:rsidR="00CD6BB0" w:rsidRPr="00221F94" w:rsidRDefault="00CD6BB0" w:rsidP="00CD6BB0">
            <w:pPr>
              <w:rPr>
                <w:rFonts w:eastAsia="Times New Roman"/>
                <w:sz w:val="18"/>
                <w:szCs w:val="18"/>
              </w:rPr>
            </w:pPr>
            <w:r w:rsidRPr="00221F94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Обращения, вводные слова и вставные конструкции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Вставляют подходящие обращения в поэтические строки и обосновывают постановку знаков препинания. Находят нужные конструкции в научно- популярном тексте. Пишут изложение с продолжением.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Обращения, вводные слова и вставные конструкции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Вставляют подходящие обращения в поэтические строки и обосновывают постановку знаков препинания. Находят нужные конструкции в научно- популярном тексте. Пишут изложение с продолжением.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Style w:val="ng-binding"/>
                <w:rFonts w:ascii="Times New Roman" w:hAnsi="Times New Roman"/>
                <w:sz w:val="20"/>
                <w:szCs w:val="20"/>
              </w:rPr>
              <w:t>РР Изложение с элементами сочинения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Пишут изложение с продолжением.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Style w:val="ng-binding"/>
                <w:rFonts w:ascii="Times New Roman" w:hAnsi="Times New Roman"/>
                <w:sz w:val="20"/>
                <w:szCs w:val="20"/>
              </w:rPr>
              <w:t>РР Изложение с элементами сочинения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Пишут изложение с продолжением.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Обобщение по теме «Повторение изученного в 5-8 классах»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Систематизируют изученный материал по вопросам и заданиям учеб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ника. Работают с научно-популярным текстом из энциклопедии, попутно выполняя задания по орфографии, пунктуации и синтаксису. Выраба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тывают своё мнение и аргументируют его по вопросам русского языка. Исправляют ошибки, связанные с нарушением синтаксической нормы. Оценивают свою речь с точки зрения своей манеры говорить, используя слова для справок.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rPr>
          <w:trHeight w:val="503"/>
        </w:trPr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Контрольный диктант по теме «Повторение изученного в 5-8 классах»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Грамотно и каллиграфически правильно пишут под диктовку текст, включающий изученные орфограммы и пунктограммы.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eastAsia="Arial" w:hAnsi="Times New Roman"/>
                <w:sz w:val="20"/>
                <w:szCs w:val="20"/>
              </w:rPr>
              <w:t>СЛОЖНОЕ ПРЕДЛОЖЕНИЕ. КУЛЬТУРА РЕЧИ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eastAsia="Arial" w:hAnsi="Times New Roman"/>
                <w:sz w:val="20"/>
                <w:szCs w:val="20"/>
              </w:rPr>
              <w:t>11 ч + 2 ч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Понятие о сложном предложении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Определяют тип предложения по количеству грамматических основ, на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ходят грамматические основы в предложениях. Актуализируют знания о таких структурных типах предложения, как простое и сложное. Анали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зируют интонационный рисунок предложения. Указывают устаревшие сло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ва в текстах, актуализируя знания из области лексики. Находят в данных текстах сложные предложения, чертят их схемы, определяют тип сказу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 xml:space="preserve">емых.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Понятие о сложном предложении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Определяют тип предложения по количеству грамматических основ, на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ходят грамматические основы в предложениях. Актуализируют знания о таких структурных типах предложения, как простое и сложное. Анали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зируют интонационный рисунок предложения. Указывают устаревшие сло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ва в текстах, актуализируя знания из области лексики. Находят в данных текстах сложные предложения, чертят их схемы, определяют тип сказу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 xml:space="preserve">емых.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Сложные и бессоюзные предло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жения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Расширяют знания о видах сложного предложения и особенностях их образования. Анализируют предложения, распределяя их по группам. За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писывают тексты, подчёркивая грамматические основы предложений, классифицируют сложные предложения по принципу наличия или отсут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ствия союза, определяют местонахождение и роль союзов. Анализируют предложения с прямой речью в диалоге, составляя схемы этих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ний. Составляют сложные предложения с использованием пар слов, зна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чение которых необходимо уточнить в словаре.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Сложные и бессоюзные предло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жения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Расширяют знания о видах сложного предложения и особенностях их образования. Анализируют предложения, распределяя их по группам. За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писывают тексты, подчёркивая грамматические основы предложений, классифицируют сложные предложения по принципу наличия или отсут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ствия союза, определяют местонахождение и роль союзов. Анализируют предложения с прямой речью в диалоге, составляя схемы этих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ний. Составляют сложные предложения с использованием пар слов, зна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чение которых необходимо уточнить в словаре.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Разделительные и выделитель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ные знаки препинания между ча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стями сложного предложения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Расширяют знания о пунктуации в сложном предложении. Готовят уст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ное сообщение. Классифицируют предложения по принадлежности знаков препинания к разделительным или выделительным. Рассматривают текст с точки зрения средств художественной выразительности, записывают его под диктовку, анализируя структуру предложений.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Разделительные и выделитель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ные знаки препинания между ча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стями сложного предложения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Расширяют знания о пунктуации в сложном предложении. Готовят уст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ное сообщение. Классифицируют предложения по принадлежности знаков препинания к разделительным или выделительным. Рассматривают текст с точки зрения средств художественной выразительности, записывают его под диктовку, анализируя структуру предложений.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Интонация сложного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 xml:space="preserve">Расширяют знания об особенностях интонации сложных предложений. Разграничивают предложения с точки зрения интонационного рисунка, получаемого при образовании сложного предложения с союзом и без него.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Интонация сложного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 xml:space="preserve">Расширяют знания об особенностях интонации сложных предложений. Разграничивают предложения с точки зрения интонационного рисунка, получаемого при образовании сложного предложения с союзом и без него.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 xml:space="preserve">РР Сочинение 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Пишут сочинение.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РР Сочинение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Пишут сочинение.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Повторение по теме «Сложное предложение»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Систематизируют изученный материал по вопросам и заданиям учеб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ника. Работают с научно-популярным текстом из энциклопедии, попутно выполняя задания по орфографии, пунктуации и синтаксису. Выраба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тывают своё мнение и аргументируют его по вопросам русского языка. Исправляют ошибки, связанные с нарушением синтаксической нормы. Оценивают свою речь с точки зрения своей манеры говорить, используя слова для справок.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Контрольный диктант по теме «Сложное предложение»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Грамотно и каллиграфически правильно пишут под диктовку текст, включающий изученные орфограммы и пунктограммы.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Анализ контрольного диктанта по теме «Сложное предложение»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Анализируют и исправляют допущенные ошибки.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 xml:space="preserve">Сложносочинённые предложения 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D6BB0" w:rsidRPr="006F0769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F0769">
              <w:rPr>
                <w:rFonts w:ascii="Times New Roman" w:eastAsia="Arial" w:hAnsi="Times New Roman"/>
                <w:bCs/>
                <w:sz w:val="20"/>
                <w:szCs w:val="20"/>
              </w:rPr>
              <w:t>5 ч + 2 ч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Понятие о сложносочинённом предложении. Смысловые отношения в сложносочинённых предложениях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Определяют структуру сложносочинённого предложения.</w:t>
            </w:r>
          </w:p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Повторяют роль сочинительных союзов в предложении. Составляют таблицу. Составляют несколько сложных предложений из двух простых. Объясняют выбор союзов для связи простых предложений в сложном. Определяют, что делает различным понимание смысла в сложносочинённых предложениях. Рассматривают схему. Записывают текст, обозначая грамматические основы и указывая, каким сочинительным союзом связаны простые пред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ложения в сложных. Определяют, каковы смысловые отношения частей.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Сложносочинённые предложения с соединительными, разделительными и противительными  союзами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Определяют, какие смысловые отношения выражены в сложносочинён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 xml:space="preserve">ных предложениях с союзами </w:t>
            </w:r>
            <w:r w:rsidRPr="00690B94">
              <w:rPr>
                <w:rFonts w:ascii="Times New Roman" w:hAnsi="Times New Roman"/>
                <w:i/>
                <w:iCs/>
                <w:sz w:val="20"/>
                <w:szCs w:val="20"/>
              </w:rPr>
              <w:t>и, тоже, также.</w:t>
            </w:r>
            <w:r w:rsidRPr="00690B94">
              <w:rPr>
                <w:rFonts w:ascii="Times New Roman" w:hAnsi="Times New Roman"/>
                <w:sz w:val="20"/>
                <w:szCs w:val="20"/>
              </w:rPr>
              <w:t xml:space="preserve"> Определяют, возможна ли перестановка частей в приведённых предложениях. Указывают, в каких предложениях возможно употребление синонимичного союза </w:t>
            </w:r>
            <w:r w:rsidRPr="00690B94">
              <w:rPr>
                <w:rFonts w:ascii="Times New Roman" w:hAnsi="Times New Roman"/>
                <w:i/>
                <w:iCs/>
                <w:sz w:val="20"/>
                <w:szCs w:val="20"/>
              </w:rPr>
              <w:t>и.</w:t>
            </w:r>
            <w:r w:rsidRPr="00690B94">
              <w:rPr>
                <w:rFonts w:ascii="Times New Roman" w:hAnsi="Times New Roman"/>
                <w:sz w:val="20"/>
                <w:szCs w:val="20"/>
              </w:rPr>
              <w:t xml:space="preserve"> Записывают предложения, расставляя пропущенные знаки препинания. Составляют сложносочинённое предложение из двух простых со значе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нием противопоставления с разными союзами. Указывают смысловые отношения между простыми предложениями в сложносочинённых. Составляют схемы предложений.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Разделительные знаки препина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ния между частями сложносочи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нённого предложения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Объясняют, как отличить простое предложение от сложного. Продолжа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ют предложение дважды так, чтобы получилось простое предложение с од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нородными сказуемыми, соединенными союзом, и сложное предложение, части которого соединены тем же союзом. Составляют схемы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ний. Указывают союзы в сложносочинённых предложениях и объясняют смысловые отношения частей.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 xml:space="preserve">РР Сочинение 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Пишут сочинение по картине.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РР Сочинение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Пишут сочинение по картине.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Синтаксический и пунктуацион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ный разбор сложносочинённого предложения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Производят синтаксический разбор сложносочинённых предложений. Производят устный и письменный пунктуационные разборы предложений. Записывают предложение и выполняют его полный синтаксический разбор.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Повторение по  теме «Сложносочиненное предложение». Контрольная работа по теме «Сложносочиненное предложение»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Отвечают на контрольные вопросы. Выписывают из книг, газет, жур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налов сложносочинённые предложения с разными союзами и разными смысловыми отношениями между простыми предложениями. Выполняют синтаксический разбор сложносочинённого предложения. Объясняют по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становку тире в предложениях. Записывают текст, подчёркивают грамма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тические основы в сложных предложениях. Читают отрывок из произве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дения художественной литературы. Определяют, какие виды сложных предложений употребил писатель. Выписывают сложносочинённые пред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ложения и выполняют их синтаксический разбор. Выполняют контрольную работу.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Сложноподчинённые предложения 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D6BB0" w:rsidRPr="006F0769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F0769">
              <w:rPr>
                <w:rFonts w:ascii="Times New Roman" w:hAnsi="Times New Roman"/>
                <w:bCs/>
                <w:sz w:val="20"/>
                <w:szCs w:val="20"/>
              </w:rPr>
              <w:t>5 ч + 2 ч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Понятие о сложноподчинённом предложении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Определяют главную и придаточную части сложноподчинённого предло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жения.</w:t>
            </w:r>
          </w:p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Работают с текстом: выписывают, расставляя пропущенные запятые, сложноподчинённые предложения в определённой последовательности. Определяют, какую позицию может занимать придаточное предложение по отношению к главному. Графически выделяют грамматическую осно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ву предложений, связи придаточного предложения с главным,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 xml:space="preserve">ния, входящие в состав сложных.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РР Отзыв о картине И.Тихого «Аисты»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Читают текст и высказывают своё мне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ние о творчестве художников. Редактируют данные в упражнении пред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ложения в соответствии с книжными нормами литературного языка и за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писывают предложения в исправленном виде. Пишут отзыв о картине.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РР Отзыв о картине И.Тихого «Аисты»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Читают текст и высказывают своё мне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ние о творчестве художников. Редактируют данные в упражнении пред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ложения в соответствии с книжными нормами литературного языка и за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писывают предложения в исправленном виде. Пишут отзыв о картине.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Союзы и союзные слова в слож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ноподчинённом предложении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Разграничивают союзы и союзные слова в сложноподчинённом предло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жении. Графически выделяют союзы и союзные слова в предложениях. Читают тексты и в письменном виде сжато излагают свои размышления. Выписывают предложения, расставляя знаки препинания. Графически выделяют союзы и союзные слова. Выписывают предложения, расставляя знаки препинания. Составляют схемы сложноподчинённых предложений с составными союзами.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Союзы и союзные слова в слож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ноподчинённом предложении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Разграничивают союзы и союзные слова в сложноподчинённом предло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жении. Графически выделяют союзы и союзные слова в предложениях. Читают тексты и в письменном виде сжато излагают свои размышления. Выписывают предложения, расставляя знаки препинания. Графически выделяют союзы и союзные слова. Выписывают предложения, расставляя знаки препинания. Составляют схемы сложноподчинённых предложений с составными союзами.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Роль указательных слов в слож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ноподчинённом предложении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Графически выделяют указательные слова в сложноподчинённом пред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ложении.</w:t>
            </w:r>
          </w:p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Выписывают сложноподчинённые предложения и составляют схемы предложений. Комментируют и исправляют речевые недочёты данных в упражнении предложений. Ищут ошибки в употреблении указательных слов в предложениях и записывают предло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 xml:space="preserve">жения в исправленном виде.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Роль указательных слов в слож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ноподчинённом предложении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Графически выделяют указательные слова в сложноподчинённом пред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ложении.</w:t>
            </w:r>
          </w:p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lastRenderedPageBreak/>
              <w:t>Выписывают сложноподчинённые предложения и составляют схемы предложений. Комментируют и исправляют речевые недочёты данных в упражнении предложений. Ищут ошибки в употреблении указательных слов в предложениях и записывают предло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 xml:space="preserve">жения в исправленном виде.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группы сложноподчинённых предложений 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D6BB0" w:rsidRPr="006F0769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F0769">
              <w:rPr>
                <w:rFonts w:ascii="Times New Roman" w:hAnsi="Times New Roman"/>
                <w:bCs/>
                <w:sz w:val="20"/>
                <w:szCs w:val="20"/>
              </w:rPr>
              <w:t>28 ч + 2 ч</w:t>
            </w:r>
          </w:p>
        </w:tc>
      </w:tr>
      <w:tr w:rsidR="00CD6BB0" w:rsidRPr="00690B94" w:rsidTr="00CD6BB0">
        <w:trPr>
          <w:trHeight w:val="1609"/>
        </w:trPr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bCs/>
                <w:sz w:val="20"/>
                <w:szCs w:val="20"/>
              </w:rPr>
              <w:t xml:space="preserve">Основные группы сложноподчинённых предложений. </w:t>
            </w:r>
            <w:r w:rsidRPr="00690B94">
              <w:rPr>
                <w:rFonts w:ascii="Times New Roman" w:hAnsi="Times New Roman"/>
                <w:sz w:val="20"/>
                <w:szCs w:val="20"/>
              </w:rPr>
              <w:t>Сложноподчинённые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ния с придаточными определитель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ными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Дифференцируют с помощью схем основные группы сложноподчинённых предложений на основе теоретических сведений в учебнике. Определяют по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нятие придаточного определительного. Анализируют самостоятельно мате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риал для наблюдений. Используют изучаемый вид предложений в качестве ответов на вопросы. Составляют сложноподчинённые предложения. Реда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ктируют неправильное употребление средств связи главного и придаточно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го предложений. Конструируют предложения по данным схемам.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Сложноподчинённые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ния с придаточными определитель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ными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Определяют по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нятие придаточного определительного. Анализируют самостоятельно мате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риал для наблюдений. Используют изучаемый вид предложений в качестве ответов на вопросы. Составляют сложноподчинённые предложения. Реда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ктируют неправильное употребление средств связи главного и придаточно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го предложений. Конструируют предложения по данным схемам.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Сложноподчинённые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ния с придаточными определитель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ными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Определяют по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нятие придаточного определительного. Анализируют самостоятельно мате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риал для наблюдений. Используют изучаемый вид предложений в качестве ответов на вопросы. Составляют сложноподчинённые предложения. Реда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ктируют неправильное употребление средств связи главного и придаточно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го предложений. Конструируют предложения по данным схемам.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Сложноподчинённые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ния с придаточными изъяснитель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ными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Определяют понятие придаточного изъяснительного.</w:t>
            </w:r>
          </w:p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Опознают придаточные изъяснительные и выделяют их запятыми. Уча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тся различать придаточные изъяснительные разных видов, обращая вни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мание на их функции. Читают диалоги, пересказывают их содержание с помощью сложноподчинённых предложений с придаточными изъясни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тельными.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Сложноподчинённые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ния с придаточными изъяснитель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ными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Определяют понятие придаточного изъяснительного.</w:t>
            </w:r>
          </w:p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Опознают придаточные изъяснительные и выделяют их запятыми. Уча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тся различать придаточные изъяснительные разных видов, обращая вни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мание на их функции. Читают диалоги, пересказывают их содержание с помощью сложноподчинённых предложений с придаточными изъясни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тельными.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РР Сжатое изложение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Осуществляют сжатый пересказ текста.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РР Сжатое изложение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Осуществляют сжатый пересказ текста.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Сложноподчинённые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ния с придаточными обстоятель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ственными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Определяют понятие придаточного обстоятельственного. Анализируют виды данных придаточных со стороны значения и средств связи.</w:t>
            </w:r>
          </w:p>
          <w:p w:rsidR="00CD6BB0" w:rsidRPr="006F0769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Сложноподчинённые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ния с придаточными обстоятель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ственными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Определяют понятие придаточного обстоятельственного. Анализируют виды данных придаточных со стороны значения и средств связи.</w:t>
            </w:r>
          </w:p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Сложноподчиненные предложения с придаточными времени и места.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Опознают придаточные места и времени по вопросам и средствам связи,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B94">
              <w:rPr>
                <w:rFonts w:ascii="Times New Roman" w:hAnsi="Times New Roman"/>
                <w:sz w:val="20"/>
                <w:szCs w:val="20"/>
              </w:rPr>
              <w:t>выполняя упражнения. Конструируют сложные предложения, используя различные синтаксические средства. Составляют сложные предложения по схемам. Составляют связный текст по данному началу.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Сложноподчиненные предложения с придаточными времени и места.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Опознают придаточные места и времени по вопросам и средствам связи,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B94">
              <w:rPr>
                <w:rFonts w:ascii="Times New Roman" w:hAnsi="Times New Roman"/>
                <w:sz w:val="20"/>
                <w:szCs w:val="20"/>
              </w:rPr>
              <w:t>выполняя упражнения. Конструируют сложные предложения, используя различные синтаксические средства. Составляют сложные предложения по схемам. Составляют связный текст по данному началу.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Сложноподчинённые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ния с придаточными цели, причи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ны, условия, уступки, следствия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Выявляют общую обусловленность придаточных данных видов путём ознакомления с теоретическими сведениями. Анализируют схемы, диффе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ренцирующие данные придаточные. Выписывают изучаемые сложные предложения, распределяя их по месту придаточных. Составляют схемы предложений по образцу. Работают с текстом: читают, озаглавливают, спи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 xml:space="preserve">сывают, вставляют пропущенные знаки препинания. Составляют свои предложения с разными видами придаточных и разными языковыми средствами.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Сложноподчинённые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ния с придаточными цели, причи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ны, условия, уступки, следствия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Выявляют общую обусловленность придаточных данных видов путём ознакомления с теоретическими сведениями. Анализируют схемы, диффе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ренцирующие данные придаточные. Выписывают изучаемые сложные предложения, распределяя их по месту придаточных. Составляют схемы предложений по образцу. Работают с текстом: читают, озаглавливают, спи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 xml:space="preserve">сывают, вставляют пропущенные знаки препинания. Составляют свои предложения с разными видами придаточных и разными языковыми средствами.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Сложноподчинённые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ния с придаточными образа дей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ствия, меры и степени и сравни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тельными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Знакомятся с теоретическими сведениями. Списывают предложения, определяют вид придаточного, языковые средства связи главного с прида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точным, обосновывают постановку знаков препинания. Определяют ука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занные предложения и составляют их схемы. Готовят рассказ. Различают придаточные сравнительные и сравнительные обороты в художественных текстах. Выполняют разбор сложноподчинённых предло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 xml:space="preserve">жений.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Сложноподчинённые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ния с придаточными образа дей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ствия, меры и степени и сравни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тельными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Знакомятся с теоретическими сведениями. Списывают предложения, определяют вид придаточного, языковые средства связи главного с прида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точным, обосновывают постановку знаков препинания. Определяют ука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занные предложения и составляют их схемы. Готовят рассказ. Различают придаточные сравнительные и сравнительные обороты в художественных текстах. Выполняют разбор сложноподчинённых предло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 xml:space="preserve">жений.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Контрольная работа по теме «Основные группы сложноподчиненных предложений»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Выполняют контрольную работу.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Анализ контрольной работы по теме «Основные группы сложноподчиненных предложений»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Анализируют и исправляют допущенные ошибки.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Сложноподчинённые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ния с несколькими придаточными. Знаки препинания при них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Анализируют схемы предложений. Изучают виды подчинительной связи.</w:t>
            </w:r>
          </w:p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Составляют схемы предложений. Читают и списывают тексты, расстав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ляя знаки препинания. Высказывают собственное мнение на основе про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читанных текстов. Готовят краткое сообщение о псевдонимах известных людей.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Сложноподчинённые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ния с несколькими придаточными. Знаки препинания при них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Анализируют схемы предложений. Изучают виды подчинительной связи.</w:t>
            </w:r>
          </w:p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Составляют схемы предложений. Читают и списывают тексты, расстав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ляя знаки препинания. Высказывают собственное мнение на основе про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читанных текстов. Готовят краткое сообщение о псевдонимах известных людей.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Сложноподчинённые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ния с несколькими придаточными. Знаки препинания при них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Анализируют схемы предложений. Изучают виды подчинительной связи.</w:t>
            </w:r>
          </w:p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Составляют схемы предложений. Читают и списывают тексты, расстав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ляя знаки препинания. Высказывают собственное мнение на основе про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читанных текстов. Готовят краткое сообщение о псевдонимах известных людей.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Сложноподчинённые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ния с несколькими придаточными. Знаки препинания при них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Анализируют схемы предложений. Изучают виды подчинительной связи.</w:t>
            </w:r>
          </w:p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Составляют схемы предложений. Читают и списывают тексты, расстав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ляя знаки препинания. Высказывают собственное мнение на основе про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читанных текстов. Готовят краткое сообщение о псевдонимах известных людей.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Синтаксический разбор сложно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подчинённого предложения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Выполняют синтаксический разбор сложноподчинённых предложений. Готовят доклад о значении толкового сло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варя.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Синтаксический разбор сложно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подчинённого предложения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Выполняют синтаксический разбор сложноподчинённых предложений. Готовят доклад о значении толкового сло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варя.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Пунктуационный разбор сложно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подчинённого предложения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Выполняют пунктуационный разбор сложноподчинённых предложений.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Пунктуационный разбор сложно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подчинённого предложения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Выполняют пунктуационный разбор сложноподчинённых предложений.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Повторение по теме «Сложноподчиненное предложение»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Отвечают на контрольные вопросы. Читают отрывки из рассказа, отве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чают на вопросы по содержанию. Выполняют синтаксический и пунктуа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ционный разбор сложноподчинённых предложений. Вставляют необходи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 xml:space="preserve">мые для сложноподчинённых предложений средства связи. Составляют схемы предложений.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Повторение по теме «Сложноподчиненное предложение»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Отвечают на контрольные вопросы. Читают отрывки из рассказа, отве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чают на вопросы по содержанию. Выполняют синтаксический и пунктуа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ционный разбор сложноподчинённых предложений. Вставляют необходи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 xml:space="preserve">мые для сложноподчинённых предложений средства связи. Составляют схемы предложений.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Повторение по теме «Сложноподчиненное предложение»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Отвечают на контрольные вопросы. Читают отрывки из рассказа, отве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чают на вопросы по содержанию. Выполняют синтаксический и пунктуа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ционный разбор сложноподчинённых предложений. Вставляют необходи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 xml:space="preserve">мые для сложноподчинённых предложений средства связи. Составляют схемы предложений.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Контрольный диктант по теме «Сложноподчиненное предложение»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шут диктант с грамматическим заданием.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Анализ контрольного диктанта по теме «Сложноподчиненное предложение»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Анализируют и исправляют допущенные ошибки.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 xml:space="preserve">Бессоюзное сложное предложение 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D6BB0" w:rsidRPr="006F0769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F0769">
              <w:rPr>
                <w:rFonts w:ascii="Times New Roman" w:eastAsia="Arial" w:hAnsi="Times New Roman"/>
                <w:bCs/>
                <w:sz w:val="20"/>
                <w:szCs w:val="20"/>
              </w:rPr>
              <w:t>11 ч + 2 ч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Понятие о бессоюзном сложном предложении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Определяют смысловые отношения между частями сложных бессоюзных предложений разных видов.</w:t>
            </w:r>
          </w:p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Сопоставляют союзные и бессоюзные сложные предложения в тексте (оригинальном и адаптированном).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Интонация в бессоюзных слож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ных предложениях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Отрабатывают особенности интонации в бессоюзных сложных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ниях. Сопоставляют разные по значению бессоюзные сложные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ния с опорой на ситуации. Читают выразительно афоризмы, подчёркивая интонацией смысловые отношения.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Бессоюзные сложные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ния со значением перечисления. Запятая и точка с запятой в бессо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юзных сложных предложениях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Усваивают правило постановки запятой и точки с запятой в бессоюзных сложных предложениях.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0B94">
              <w:rPr>
                <w:rFonts w:ascii="Times New Roman" w:hAnsi="Times New Roman"/>
                <w:sz w:val="20"/>
                <w:szCs w:val="20"/>
              </w:rPr>
              <w:t>Сопоставляют и различают простые предложения с однородными члена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 xml:space="preserve">ми и бессоюзные сложные предложения.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 xml:space="preserve">РР Изложение 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Пишут подробное изложение.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РР Изложение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Пишут подробное изложение.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Бессоюзное сложное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ние со значением причины, поясне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ния, дополнения. Двоеточие в бес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союзном сложном предложении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Усваивают правила постановки двоеточия между частями бессоюзного сложного предложения. Читают бессоюзные сложные предложения и объясняют постановку двоеточия. Выписывают из текста упражнений сложные бессоюзные предложения в соответствии со значением. Состав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ляют интонационные схемы предложений. Конструируют предложения по данному началу.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Бессоюзное сложное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ние со значением противопоставления, времени, условия и следствия. Тире в бессоюзном сложном пред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ложении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Усваивают правило постановки тире в бессоюзном сложном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нии.</w:t>
            </w:r>
          </w:p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Составляют интонационные схемы предложений. Списывают, различая простые и сложные предложения и ставя нужные знаки. Выписывают бес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 xml:space="preserve">союзные сложные предложения из литературных произведений.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Синтаксический и пунктуацион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ный разбор бессоюзного сложного предложения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Выполняют синтаксический и пунктуационный разбор бессоюзных слож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ных предложений. Обосновывают постановку разных знаков препинания.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Повторение по теме «Бессоюзное сложное предложение»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Отвечают на контрольные вопросы и задания. Записывают цитаты, рас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пределяя их по двум темам, расставляя нужные знаки препинания. Со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 xml:space="preserve">ставляют бессоюзные сложные предложения по данному началу.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Повторение по теме «Бессоюзное сложное предложение»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Отвечают на контрольные вопросы и задания. Записывают цитаты, рас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пределяя их по двум темам, расставляя нужные знаки препинания. Со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 xml:space="preserve">ставляют бессоюзные сложные предложения по данному началу.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Повторение по теме «Бессоюзное сложное предложение»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Отвечают на контрольные вопросы и задания. Записывают цитаты, рас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пределяя их по двум темам, расставляя нужные знаки препинания. Со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 xml:space="preserve">ставляют бессоюзные сложные предложения по данному началу.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rPr>
          <w:trHeight w:val="761"/>
        </w:trPr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Контрольная работа по теме «Бессоюзное сложное предложение»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Выполняют контрольную работу.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Анализ контрольной работы по теме «Бессоюзное сложное предложение»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Анализируют и исправляют допущенные ошибки.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 xml:space="preserve">Сложные предложения с различными видами связи 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D6BB0" w:rsidRPr="006F0769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F0769">
              <w:rPr>
                <w:rFonts w:ascii="Times New Roman" w:eastAsia="Arial" w:hAnsi="Times New Roman"/>
                <w:bCs/>
                <w:sz w:val="20"/>
                <w:szCs w:val="20"/>
              </w:rPr>
              <w:t>10 ч + 2 ч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Употребление союзной (сочини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тельной и подчинительной) и бес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союзной связи в сложных предло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жениях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Изучают теоретические сведения о многочленных сложных предложени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ях. Рассказывают по схемам о видах связи в многочленном сложном пред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ложении, подтверждая ответ примерами предложений из упражнения. На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ходят многочлены в текстах и составляют схему этих сложных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 xml:space="preserve">ний. </w:t>
            </w:r>
            <w:r w:rsidRPr="00690B94">
              <w:rPr>
                <w:rFonts w:ascii="Times New Roman" w:hAnsi="Times New Roman"/>
                <w:sz w:val="20"/>
                <w:szCs w:val="20"/>
              </w:rPr>
              <w:lastRenderedPageBreak/>
              <w:t>Выполняют творческое задание по картине. Попутно работают над лексикой, орфографией и пунктуацией текстов.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Употребление союзной (сочини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тельной и подчинительной) и бес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союзной связи в сложных предло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жениях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Изучают теоретические сведения о многочленных сложных предложени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ях. Рассказывают по схемам о видах связи в многочленном сложном пред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ложении, подтверждая ответ примерами предложений из упражнения. На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ходят многочлены в текстах и составляют схему этих сложных предложе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ний. Выполняют творческое задание по картине. Попутно работают над лексикой, орфографией и пунктуацией текстов.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Знаки препинания в сложных предложениях с различными вида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ми связи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Усваивают правило постановки знаков препинания в сложных предло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жениях с различными видами связи. Выделяют грамматические основы, союзы в многочленном предложении, вставляют и объясняют постановку знаков препинания. Обсуждают темы, основные мысли, структуру текстов.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Знаки препинания в сложных предложениях с различными вида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ми связи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Усваивают правило постановки знаков препинания в сложных предло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жениях с различными видами связи. Выделяют грамматические основы, союзы в многочленном предложении, вставляют и объясняют постановку знаков препинания. Обсуждают темы, основные мысли, структуру текстов.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Синтаксический и пунктуацион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ный разбор сложного предложения с различными видами связи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 xml:space="preserve">Выполняют устные и письменные синтаксические и пунктуационные разборы сложных предложений с различными видами связи.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Синтаксический и пунктуацион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ный разбор сложного предложения с различными видами связи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 xml:space="preserve">Выполняют устные и письменные синтаксические и пунктуационные разборы сложных предложений с различными видами связи.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РР Публичная речь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Выявляют особенности публичной речи.</w:t>
            </w:r>
          </w:p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Читают высказывания о публичной речи и составляют краткий план устного сообщения. Анализируют отрывок текста на соответствие тре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бованиям к устной публичной речи. Готовят публичное выступление для родительского собрания на одну из предложенных тем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 xml:space="preserve">РР Сочинение 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Пишут сочинение по заданной теме.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Повторение по теме «</w:t>
            </w:r>
            <w:r w:rsidRPr="00690B94">
              <w:rPr>
                <w:rFonts w:ascii="Times New Roman" w:eastAsia="Arial" w:hAnsi="Times New Roman"/>
                <w:bCs/>
                <w:sz w:val="20"/>
                <w:szCs w:val="20"/>
              </w:rPr>
              <w:t>Сложные предложения с различными видами связи»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Отвечают на контрольные вопросы. Находят в текстах сложные пред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ложения с разными видами связи. Составляют схемы сложных предло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 xml:space="preserve">жений. Записывают тексты, расставляя знаки препинания и объясняя их постановку.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Повторение по теме «</w:t>
            </w:r>
            <w:r w:rsidRPr="00690B94">
              <w:rPr>
                <w:rFonts w:ascii="Times New Roman" w:eastAsia="Arial" w:hAnsi="Times New Roman"/>
                <w:bCs/>
                <w:sz w:val="20"/>
                <w:szCs w:val="20"/>
              </w:rPr>
              <w:t>Сложные предложения с различными видами связи»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Отвечают на контрольные вопросы. Находят в текстах сложные пред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ложения с разными видами связи. Составляют схемы сложных предло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жений. Записывают тексты, расставляя знаки препинания и объясняя их постановку. Выполняют творческую работу.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Контрольный диктант по теме «</w:t>
            </w:r>
            <w:r w:rsidRPr="00690B94">
              <w:rPr>
                <w:rFonts w:ascii="Times New Roman" w:eastAsia="Arial" w:hAnsi="Times New Roman"/>
                <w:bCs/>
                <w:sz w:val="20"/>
                <w:szCs w:val="20"/>
              </w:rPr>
              <w:t>Сложные предложения с различными видами связи»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шут диктант с грамматическим заданием.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Анализ контрольного диктанта по теме «</w:t>
            </w:r>
            <w:r w:rsidRPr="00690B94">
              <w:rPr>
                <w:rFonts w:ascii="Times New Roman" w:eastAsia="Arial" w:hAnsi="Times New Roman"/>
                <w:bCs/>
                <w:sz w:val="20"/>
                <w:szCs w:val="20"/>
              </w:rPr>
              <w:t>Сложные предложения с различными видами связи»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Анализируют и исправляют допущенные ошибки.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 xml:space="preserve">ПОВТОРЕНИЕ И СИСТЕМАТИЗАЦИЯ ИЗУЧЕННОГО В 5—9 КЛАССАХ 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D6BB0" w:rsidRPr="006F0769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</w:rPr>
              <w:t>5</w:t>
            </w:r>
            <w:r w:rsidRPr="006F0769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 ч +</w:t>
            </w:r>
            <w:r>
              <w:rPr>
                <w:rFonts w:ascii="Times New Roman" w:eastAsia="Arial" w:hAnsi="Times New Roman"/>
                <w:bCs/>
                <w:sz w:val="20"/>
                <w:szCs w:val="20"/>
              </w:rPr>
              <w:t>1</w:t>
            </w:r>
            <w:r w:rsidRPr="006F0769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 ч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Фонетика и графика. Лексикология (лексика) и фра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зеология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Отвечают на контрольные вопросы. Заполняют таблицу обобщённого ха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рактера. Обобщают изученные сведения по фонетике и графике. Вы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 xml:space="preserve">полняют полный и частичный фонетический разбор </w:t>
            </w:r>
            <w:r w:rsidRPr="00690B94">
              <w:rPr>
                <w:rFonts w:ascii="Times New Roman" w:hAnsi="Times New Roman"/>
                <w:sz w:val="20"/>
                <w:szCs w:val="20"/>
              </w:rPr>
              <w:lastRenderedPageBreak/>
              <w:t>слов. Распределяют слова по колонкам в соответствии с их фонетическими особенностями. Ра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ботают с текстом: читают, определяют тип и стиль, главную мысль, спи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сывают, выполняют задания по фонетике. Обобщают изученные сведения по лексикологии и фразеологии. Разби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рают слова по составу. Составляют таблицу по орфографии со своими при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мерами. Находят однокоренные слова. Списывают тексты, обосновывая выбор орфограмм.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Морфемика. Словообразование. Морфология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Обобщают изученные сведения по морфемике. Делят слова на морфемы. Составляют таблицу «Орфограммы — гласные буквы в корнях с чередо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 xml:space="preserve">ванием </w:t>
            </w:r>
            <w:r w:rsidRPr="00690B94">
              <w:rPr>
                <w:rFonts w:ascii="Times New Roman" w:hAnsi="Times New Roman"/>
                <w:i/>
                <w:iCs/>
                <w:sz w:val="20"/>
                <w:szCs w:val="20"/>
              </w:rPr>
              <w:t>о — а, е — и».</w:t>
            </w:r>
            <w:r w:rsidRPr="00690B94">
              <w:rPr>
                <w:rFonts w:ascii="Times New Roman" w:hAnsi="Times New Roman"/>
                <w:sz w:val="20"/>
                <w:szCs w:val="20"/>
              </w:rPr>
              <w:t xml:space="preserve"> Обобщают изученные сведения по словообразованию. Рассказывают по таблице о способах образования слов. Иллюстрируют своими приме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рами продуктивные способы образования новых слов. Определяют способ образования указанных слов в тексте. Обобщают знания по морфологии. Заполняют таблицу о частях речи и дополняют её своими примерами. Определяют разные части речи, выписывая их из текста. Работают с текстами упражнений.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 xml:space="preserve">РР Изложение 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 xml:space="preserve">Пишут сжатое выборочное изложение по тексту. 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Синтаксис. Орфография. Пунктуация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Обобщают изученные сведения по синтаксису, орфографии и пунктуации. Списывают тексты раз</w:t>
            </w:r>
            <w:r w:rsidRPr="00690B94">
              <w:rPr>
                <w:rFonts w:ascii="Times New Roman" w:hAnsi="Times New Roman"/>
                <w:sz w:val="20"/>
                <w:szCs w:val="20"/>
              </w:rPr>
              <w:softHyphen/>
              <w:t>ных стилей и типов речи, работают над синтаксическими структурами, знаками препинания и орфограммами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Пишут итоговую контрольную работу.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6BB0" w:rsidRPr="00690B94" w:rsidTr="00CD6BB0">
        <w:tc>
          <w:tcPr>
            <w:tcW w:w="959" w:type="dxa"/>
            <w:vAlign w:val="center"/>
          </w:tcPr>
          <w:p w:rsidR="00CD6BB0" w:rsidRPr="00690B94" w:rsidRDefault="00CD6BB0" w:rsidP="00CD6BB0">
            <w:pPr>
              <w:pStyle w:val="af8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Анализ итоговой контрольной работы.</w:t>
            </w:r>
          </w:p>
        </w:tc>
        <w:tc>
          <w:tcPr>
            <w:tcW w:w="8930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Анализируют ошибки, допущенные в итоговой контрольной работе.</w:t>
            </w:r>
          </w:p>
        </w:tc>
        <w:tc>
          <w:tcPr>
            <w:tcW w:w="1373" w:type="dxa"/>
            <w:vAlign w:val="center"/>
          </w:tcPr>
          <w:p w:rsidR="00CD6BB0" w:rsidRPr="00690B94" w:rsidRDefault="00CD6BB0" w:rsidP="00CD6B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690B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CD6BB0" w:rsidRPr="00690B94" w:rsidRDefault="00CD6BB0" w:rsidP="00CD6BB0">
      <w:pPr>
        <w:pStyle w:val="af8"/>
        <w:rPr>
          <w:rFonts w:ascii="Times New Roman" w:hAnsi="Times New Roman"/>
          <w:sz w:val="20"/>
          <w:szCs w:val="20"/>
        </w:rPr>
      </w:pPr>
      <w:r w:rsidRPr="00690B94">
        <w:rPr>
          <w:rFonts w:ascii="Times New Roman" w:hAnsi="Times New Roman"/>
          <w:sz w:val="20"/>
          <w:szCs w:val="20"/>
        </w:rPr>
        <w:tab/>
      </w:r>
    </w:p>
    <w:p w:rsidR="000A5922" w:rsidRPr="00046ED8" w:rsidRDefault="000A5922" w:rsidP="00046ED8">
      <w:pPr>
        <w:pStyle w:val="1"/>
        <w:ind w:left="360"/>
        <w:jc w:val="center"/>
        <w:rPr>
          <w:b/>
          <w:bCs/>
          <w:sz w:val="28"/>
          <w:szCs w:val="28"/>
        </w:rPr>
      </w:pPr>
    </w:p>
    <w:p w:rsidR="003B1EF3" w:rsidRPr="00046ED8" w:rsidRDefault="003B1EF3" w:rsidP="00046ED8">
      <w:pPr>
        <w:pStyle w:val="1"/>
        <w:numPr>
          <w:ilvl w:val="0"/>
          <w:numId w:val="2"/>
        </w:numPr>
        <w:shd w:val="clear" w:color="auto" w:fill="D9D9D9"/>
        <w:ind w:left="0" w:firstLine="0"/>
        <w:jc w:val="center"/>
        <w:rPr>
          <w:b/>
          <w:bCs/>
          <w:sz w:val="28"/>
          <w:szCs w:val="28"/>
        </w:rPr>
      </w:pPr>
      <w:r w:rsidRPr="00046ED8">
        <w:rPr>
          <w:b/>
          <w:bCs/>
          <w:sz w:val="28"/>
          <w:szCs w:val="28"/>
        </w:rPr>
        <w:t xml:space="preserve">Учебно-методическое </w:t>
      </w:r>
      <w:r w:rsidRPr="00046ED8">
        <w:rPr>
          <w:b/>
          <w:sz w:val="28"/>
          <w:szCs w:val="28"/>
        </w:rPr>
        <w:t>и материально-технического обеспечение образовательного процесса</w:t>
      </w:r>
    </w:p>
    <w:p w:rsidR="003B1EF3" w:rsidRPr="00046ED8" w:rsidRDefault="003B1EF3" w:rsidP="00046ED8">
      <w:pPr>
        <w:pStyle w:val="af"/>
        <w:spacing w:before="0" w:beforeAutospacing="0" w:after="0" w:afterAutospacing="0"/>
        <w:rPr>
          <w:b/>
          <w:bCs/>
        </w:rPr>
      </w:pPr>
      <w:r w:rsidRPr="00046ED8">
        <w:rPr>
          <w:b/>
          <w:bCs/>
        </w:rPr>
        <w:t>Учебник.</w:t>
      </w:r>
    </w:p>
    <w:p w:rsidR="003B1EF3" w:rsidRPr="00046ED8" w:rsidRDefault="003B1EF3" w:rsidP="00046ED8">
      <w:pPr>
        <w:pStyle w:val="af"/>
        <w:numPr>
          <w:ilvl w:val="0"/>
          <w:numId w:val="22"/>
        </w:numPr>
        <w:spacing w:before="0" w:beforeAutospacing="0" w:after="0" w:afterAutospacing="0"/>
      </w:pPr>
      <w:r w:rsidRPr="00046ED8">
        <w:t xml:space="preserve">Русский язык. 5 класс. Учеб. для общеобразоват. учреждений. В 2ч. Ч.1 / [Т.А. Ладыженская, М.Т. Баранов, Л.А. Тростенцова и др.; науч. ред. Н.М. Шанский]. – М.: Просвещение, 2012. – 192с. </w:t>
      </w:r>
    </w:p>
    <w:p w:rsidR="003B1EF3" w:rsidRPr="00046ED8" w:rsidRDefault="003B1EF3" w:rsidP="00046ED8">
      <w:pPr>
        <w:pStyle w:val="af"/>
        <w:numPr>
          <w:ilvl w:val="0"/>
          <w:numId w:val="22"/>
        </w:numPr>
        <w:spacing w:before="0" w:beforeAutospacing="0" w:after="0" w:afterAutospacing="0"/>
      </w:pPr>
      <w:r w:rsidRPr="00046ED8">
        <w:t xml:space="preserve">Русский язык. 6 класс. Учеб. для общеобразоват. учреждений. В 2ч. Ч.1 / [М.Т. Баранов, Т.А. Ладыженская, Л.А. Тростенцова и др.; науч. ред. Н.М. Шанский]. –2 –е изд. -  М.: Просвещение, 2013. – 191с. </w:t>
      </w:r>
    </w:p>
    <w:p w:rsidR="00302209" w:rsidRDefault="00302209" w:rsidP="00046ED8">
      <w:pPr>
        <w:pStyle w:val="af"/>
        <w:numPr>
          <w:ilvl w:val="0"/>
          <w:numId w:val="22"/>
        </w:numPr>
        <w:spacing w:before="0" w:beforeAutospacing="0" w:after="0" w:afterAutospacing="0"/>
      </w:pPr>
      <w:r w:rsidRPr="00046ED8">
        <w:t xml:space="preserve">Русский язык. 7 класс. Учеб. для общеобразоват. учреждений. [М.Т. Баранов, Т.А. Ладыженская, Л.А. Тростенцова и др.; науч. ред. Н.М. Шанский]. –2 –е изд. -  М.: Просвещение, 2014. – 223с. </w:t>
      </w:r>
    </w:p>
    <w:p w:rsidR="00851EC1" w:rsidRDefault="00851EC1" w:rsidP="00851EC1">
      <w:pPr>
        <w:pStyle w:val="af"/>
        <w:numPr>
          <w:ilvl w:val="0"/>
          <w:numId w:val="22"/>
        </w:numPr>
        <w:spacing w:before="0" w:beforeAutospacing="0" w:after="0" w:afterAutospacing="0"/>
      </w:pPr>
      <w:r w:rsidRPr="00046ED8">
        <w:t>Русский язык.</w:t>
      </w:r>
      <w:r>
        <w:t>8</w:t>
      </w:r>
      <w:r w:rsidRPr="00046ED8">
        <w:t xml:space="preserve"> класс. Учеб. для общеобразоват. учреждений. [М.Т. Баранов, Т.А. Ладыженская, Л.А. Тростенцова</w:t>
      </w:r>
      <w:r>
        <w:t>, О.М.</w:t>
      </w:r>
      <w:r w:rsidRPr="00046ED8">
        <w:t>; науч. ред. Н.М. Шанский]. –</w:t>
      </w:r>
      <w:r>
        <w:t>3</w:t>
      </w:r>
      <w:r w:rsidRPr="00046ED8">
        <w:t>–е изд. -  М.: Просвещение, 2014. – 2</w:t>
      </w:r>
      <w:r>
        <w:t>71</w:t>
      </w:r>
      <w:r w:rsidRPr="00046ED8">
        <w:t xml:space="preserve">с. </w:t>
      </w:r>
    </w:p>
    <w:p w:rsidR="00851EC1" w:rsidRDefault="00851EC1" w:rsidP="00851EC1">
      <w:pPr>
        <w:pStyle w:val="af"/>
        <w:numPr>
          <w:ilvl w:val="0"/>
          <w:numId w:val="22"/>
        </w:numPr>
        <w:spacing w:before="0" w:beforeAutospacing="0" w:after="0" w:afterAutospacing="0"/>
      </w:pPr>
      <w:r w:rsidRPr="00046ED8">
        <w:t>Русский язык</w:t>
      </w:r>
      <w:r w:rsidR="00CD6BB0">
        <w:t xml:space="preserve">  </w:t>
      </w:r>
      <w:r>
        <w:t>9</w:t>
      </w:r>
      <w:r w:rsidRPr="00046ED8">
        <w:t xml:space="preserve"> класс. Учеб. для общеобразоват. учреждений. [М.Т. Баранов, Т.А. Ладыженская, Л.А. Тростенцова.; науч. ред. Н.М. Шанский]. ––е изд. -  М.: Просвещение </w:t>
      </w:r>
    </w:p>
    <w:p w:rsidR="00CD6BB0" w:rsidRDefault="003B1EF3" w:rsidP="00046ED8">
      <w:pPr>
        <w:pStyle w:val="af"/>
        <w:spacing w:before="0" w:beforeAutospacing="0" w:after="0" w:afterAutospacing="0"/>
      </w:pPr>
      <w:r w:rsidRPr="00046ED8">
        <w:t> </w:t>
      </w:r>
    </w:p>
    <w:p w:rsidR="00CD6BB0" w:rsidRDefault="00CD6BB0" w:rsidP="00046ED8">
      <w:pPr>
        <w:pStyle w:val="af"/>
        <w:spacing w:before="0" w:beforeAutospacing="0" w:after="0" w:afterAutospacing="0"/>
      </w:pPr>
    </w:p>
    <w:p w:rsidR="00CD6BB0" w:rsidRDefault="00CD6BB0" w:rsidP="00046ED8">
      <w:pPr>
        <w:pStyle w:val="af"/>
        <w:spacing w:before="0" w:beforeAutospacing="0" w:after="0" w:afterAutospacing="0"/>
      </w:pPr>
    </w:p>
    <w:p w:rsidR="003B1EF3" w:rsidRPr="00046ED8" w:rsidRDefault="003B1EF3" w:rsidP="00046ED8">
      <w:pPr>
        <w:pStyle w:val="af"/>
        <w:spacing w:before="0" w:beforeAutospacing="0" w:after="0" w:afterAutospacing="0"/>
        <w:rPr>
          <w:b/>
          <w:bCs/>
        </w:rPr>
      </w:pPr>
      <w:r w:rsidRPr="00046ED8">
        <w:rPr>
          <w:b/>
          <w:bCs/>
        </w:rPr>
        <w:lastRenderedPageBreak/>
        <w:t>Словари и справочники</w:t>
      </w:r>
    </w:p>
    <w:tbl>
      <w:tblPr>
        <w:tblW w:w="14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634"/>
        <w:gridCol w:w="2410"/>
        <w:gridCol w:w="2446"/>
        <w:gridCol w:w="2126"/>
        <w:gridCol w:w="1418"/>
      </w:tblGrid>
      <w:tr w:rsidR="003B1EF3" w:rsidRPr="00046ED8" w:rsidTr="00671043">
        <w:tc>
          <w:tcPr>
            <w:tcW w:w="709" w:type="dxa"/>
          </w:tcPr>
          <w:p w:rsidR="003B1EF3" w:rsidRPr="00046ED8" w:rsidRDefault="003B1EF3" w:rsidP="00046ED8">
            <w:pPr>
              <w:jc w:val="center"/>
            </w:pPr>
            <w:r w:rsidRPr="00046ED8">
              <w:t>№</w:t>
            </w:r>
          </w:p>
        </w:tc>
        <w:tc>
          <w:tcPr>
            <w:tcW w:w="5634" w:type="dxa"/>
          </w:tcPr>
          <w:p w:rsidR="003B1EF3" w:rsidRPr="00046ED8" w:rsidRDefault="003B1EF3" w:rsidP="00046ED8">
            <w:pPr>
              <w:jc w:val="center"/>
            </w:pPr>
            <w:r w:rsidRPr="00046ED8">
              <w:t>Название</w:t>
            </w:r>
          </w:p>
        </w:tc>
        <w:tc>
          <w:tcPr>
            <w:tcW w:w="2410" w:type="dxa"/>
          </w:tcPr>
          <w:p w:rsidR="003B1EF3" w:rsidRPr="00046ED8" w:rsidRDefault="003B1EF3" w:rsidP="00046ED8">
            <w:pPr>
              <w:jc w:val="center"/>
            </w:pPr>
            <w:r w:rsidRPr="00046ED8">
              <w:t>Автор</w:t>
            </w:r>
          </w:p>
        </w:tc>
        <w:tc>
          <w:tcPr>
            <w:tcW w:w="2446" w:type="dxa"/>
          </w:tcPr>
          <w:p w:rsidR="003B1EF3" w:rsidRPr="00046ED8" w:rsidRDefault="003B1EF3" w:rsidP="00046ED8">
            <w:pPr>
              <w:jc w:val="center"/>
            </w:pPr>
            <w:r w:rsidRPr="00046ED8">
              <w:t>Изд-во</w:t>
            </w:r>
          </w:p>
        </w:tc>
        <w:tc>
          <w:tcPr>
            <w:tcW w:w="2126" w:type="dxa"/>
          </w:tcPr>
          <w:p w:rsidR="003B1EF3" w:rsidRPr="00046ED8" w:rsidRDefault="003B1EF3" w:rsidP="00046ED8">
            <w:pPr>
              <w:jc w:val="center"/>
            </w:pPr>
            <w:r w:rsidRPr="00046ED8">
              <w:t>Год издания</w:t>
            </w:r>
          </w:p>
        </w:tc>
        <w:tc>
          <w:tcPr>
            <w:tcW w:w="1418" w:type="dxa"/>
          </w:tcPr>
          <w:p w:rsidR="003B1EF3" w:rsidRPr="00046ED8" w:rsidRDefault="003B1EF3" w:rsidP="00046ED8">
            <w:pPr>
              <w:jc w:val="center"/>
            </w:pPr>
            <w:r w:rsidRPr="00046ED8">
              <w:t>Кол-во</w:t>
            </w:r>
          </w:p>
        </w:tc>
      </w:tr>
      <w:tr w:rsidR="003B1EF3" w:rsidRPr="00046ED8">
        <w:tc>
          <w:tcPr>
            <w:tcW w:w="14743" w:type="dxa"/>
            <w:gridSpan w:val="6"/>
          </w:tcPr>
          <w:p w:rsidR="003B1EF3" w:rsidRPr="00046ED8" w:rsidRDefault="003B1EF3" w:rsidP="00046ED8">
            <w:pPr>
              <w:jc w:val="center"/>
              <w:rPr>
                <w:b/>
                <w:bCs/>
              </w:rPr>
            </w:pPr>
            <w:r w:rsidRPr="00046ED8">
              <w:rPr>
                <w:b/>
                <w:bCs/>
              </w:rPr>
              <w:t>Словари</w:t>
            </w:r>
          </w:p>
        </w:tc>
      </w:tr>
      <w:tr w:rsidR="003B1EF3" w:rsidRPr="00046ED8" w:rsidTr="00671043">
        <w:tc>
          <w:tcPr>
            <w:tcW w:w="709" w:type="dxa"/>
            <w:vAlign w:val="center"/>
          </w:tcPr>
          <w:p w:rsidR="003B1EF3" w:rsidRPr="00046ED8" w:rsidRDefault="003B1EF3" w:rsidP="00046ED8">
            <w:pPr>
              <w:jc w:val="center"/>
              <w:rPr>
                <w:b/>
                <w:bCs/>
              </w:rPr>
            </w:pPr>
            <w:r w:rsidRPr="00046ED8">
              <w:rPr>
                <w:b/>
                <w:bCs/>
              </w:rPr>
              <w:t>1</w:t>
            </w:r>
          </w:p>
        </w:tc>
        <w:tc>
          <w:tcPr>
            <w:tcW w:w="5634" w:type="dxa"/>
          </w:tcPr>
          <w:p w:rsidR="003B1EF3" w:rsidRPr="00046ED8" w:rsidRDefault="003B1EF3" w:rsidP="00046ED8">
            <w:pPr>
              <w:tabs>
                <w:tab w:val="left" w:pos="0"/>
              </w:tabs>
            </w:pPr>
            <w:r w:rsidRPr="00046ED8">
              <w:t>Большой фразеологический словарь для детей. Пословиц и поговорок.</w:t>
            </w:r>
          </w:p>
        </w:tc>
        <w:tc>
          <w:tcPr>
            <w:tcW w:w="2410" w:type="dxa"/>
          </w:tcPr>
          <w:p w:rsidR="003B1EF3" w:rsidRPr="00046ED8" w:rsidRDefault="003B1EF3" w:rsidP="00046ED8">
            <w:r w:rsidRPr="00046ED8">
              <w:t xml:space="preserve">Т.В. Розе </w:t>
            </w:r>
          </w:p>
        </w:tc>
        <w:tc>
          <w:tcPr>
            <w:tcW w:w="2446" w:type="dxa"/>
          </w:tcPr>
          <w:p w:rsidR="003B1EF3" w:rsidRPr="00046ED8" w:rsidRDefault="003B1EF3" w:rsidP="00046ED8">
            <w:r w:rsidRPr="00046ED8">
              <w:t>«Алма Медия Групп»</w:t>
            </w:r>
          </w:p>
        </w:tc>
        <w:tc>
          <w:tcPr>
            <w:tcW w:w="2126" w:type="dxa"/>
          </w:tcPr>
          <w:p w:rsidR="003B1EF3" w:rsidRPr="00046ED8" w:rsidRDefault="003B1EF3" w:rsidP="00046ED8">
            <w:pPr>
              <w:jc w:val="center"/>
            </w:pPr>
            <w:r w:rsidRPr="00046ED8">
              <w:t>2009</w:t>
            </w:r>
          </w:p>
        </w:tc>
        <w:tc>
          <w:tcPr>
            <w:tcW w:w="1418" w:type="dxa"/>
          </w:tcPr>
          <w:p w:rsidR="003B1EF3" w:rsidRPr="00046ED8" w:rsidRDefault="003B1EF3" w:rsidP="00046ED8">
            <w:pPr>
              <w:jc w:val="center"/>
            </w:pPr>
            <w:r w:rsidRPr="00046ED8">
              <w:t>2</w:t>
            </w:r>
          </w:p>
        </w:tc>
      </w:tr>
      <w:tr w:rsidR="003B1EF3" w:rsidRPr="00046ED8" w:rsidTr="00671043">
        <w:tc>
          <w:tcPr>
            <w:tcW w:w="709" w:type="dxa"/>
            <w:vAlign w:val="center"/>
          </w:tcPr>
          <w:p w:rsidR="003B1EF3" w:rsidRPr="00046ED8" w:rsidRDefault="003B1EF3" w:rsidP="00046ED8">
            <w:pPr>
              <w:jc w:val="center"/>
              <w:rPr>
                <w:b/>
                <w:bCs/>
              </w:rPr>
            </w:pPr>
            <w:r w:rsidRPr="00046ED8">
              <w:rPr>
                <w:b/>
                <w:bCs/>
              </w:rPr>
              <w:t>2</w:t>
            </w:r>
          </w:p>
        </w:tc>
        <w:tc>
          <w:tcPr>
            <w:tcW w:w="5634" w:type="dxa"/>
          </w:tcPr>
          <w:p w:rsidR="003B1EF3" w:rsidRPr="00046ED8" w:rsidRDefault="003B1EF3" w:rsidP="00046ED8">
            <w:pPr>
              <w:tabs>
                <w:tab w:val="left" w:pos="0"/>
              </w:tabs>
            </w:pPr>
            <w:r w:rsidRPr="00046ED8">
              <w:t xml:space="preserve">Словарь синонимов и антонимов русского языка для школьников. </w:t>
            </w:r>
          </w:p>
        </w:tc>
        <w:tc>
          <w:tcPr>
            <w:tcW w:w="2410" w:type="dxa"/>
          </w:tcPr>
          <w:p w:rsidR="003B1EF3" w:rsidRPr="00046ED8" w:rsidRDefault="003B1EF3" w:rsidP="00046ED8">
            <w:r w:rsidRPr="00046ED8">
              <w:t xml:space="preserve">С. Борисковская </w:t>
            </w:r>
          </w:p>
        </w:tc>
        <w:tc>
          <w:tcPr>
            <w:tcW w:w="2446" w:type="dxa"/>
          </w:tcPr>
          <w:p w:rsidR="003B1EF3" w:rsidRPr="00046ED8" w:rsidRDefault="003B1EF3" w:rsidP="00046ED8">
            <w:r w:rsidRPr="00046ED8">
              <w:t>«Славянский дом книги»</w:t>
            </w:r>
          </w:p>
        </w:tc>
        <w:tc>
          <w:tcPr>
            <w:tcW w:w="2126" w:type="dxa"/>
          </w:tcPr>
          <w:p w:rsidR="003B1EF3" w:rsidRPr="00046ED8" w:rsidRDefault="003B1EF3" w:rsidP="00046ED8">
            <w:pPr>
              <w:jc w:val="center"/>
            </w:pPr>
            <w:r w:rsidRPr="00046ED8">
              <w:t>2003</w:t>
            </w:r>
          </w:p>
        </w:tc>
        <w:tc>
          <w:tcPr>
            <w:tcW w:w="1418" w:type="dxa"/>
          </w:tcPr>
          <w:p w:rsidR="003B1EF3" w:rsidRPr="00046ED8" w:rsidRDefault="003B1EF3" w:rsidP="00046ED8">
            <w:pPr>
              <w:jc w:val="center"/>
            </w:pPr>
            <w:r w:rsidRPr="00046ED8">
              <w:t>1</w:t>
            </w:r>
          </w:p>
        </w:tc>
      </w:tr>
      <w:tr w:rsidR="003B1EF3" w:rsidRPr="00046ED8" w:rsidTr="00671043">
        <w:tc>
          <w:tcPr>
            <w:tcW w:w="709" w:type="dxa"/>
            <w:vAlign w:val="center"/>
          </w:tcPr>
          <w:p w:rsidR="003B1EF3" w:rsidRPr="00046ED8" w:rsidRDefault="003B1EF3" w:rsidP="00046ED8">
            <w:pPr>
              <w:jc w:val="center"/>
              <w:rPr>
                <w:b/>
                <w:bCs/>
              </w:rPr>
            </w:pPr>
            <w:r w:rsidRPr="00046ED8">
              <w:rPr>
                <w:b/>
                <w:bCs/>
              </w:rPr>
              <w:t>3</w:t>
            </w:r>
          </w:p>
        </w:tc>
        <w:tc>
          <w:tcPr>
            <w:tcW w:w="5634" w:type="dxa"/>
          </w:tcPr>
          <w:p w:rsidR="003B1EF3" w:rsidRPr="00046ED8" w:rsidRDefault="003B1EF3" w:rsidP="00046ED8">
            <w:pPr>
              <w:tabs>
                <w:tab w:val="left" w:pos="0"/>
              </w:tabs>
            </w:pPr>
            <w:r w:rsidRPr="00046ED8">
              <w:t xml:space="preserve">Орфографический словарь. </w:t>
            </w:r>
          </w:p>
        </w:tc>
        <w:tc>
          <w:tcPr>
            <w:tcW w:w="2410" w:type="dxa"/>
          </w:tcPr>
          <w:p w:rsidR="003B1EF3" w:rsidRPr="00046ED8" w:rsidRDefault="003B1EF3" w:rsidP="00046ED8">
            <w:r w:rsidRPr="00046ED8">
              <w:t xml:space="preserve">Д.Н. Ушаков </w:t>
            </w:r>
          </w:p>
        </w:tc>
        <w:tc>
          <w:tcPr>
            <w:tcW w:w="2446" w:type="dxa"/>
          </w:tcPr>
          <w:p w:rsidR="003B1EF3" w:rsidRPr="00046ED8" w:rsidRDefault="003B1EF3" w:rsidP="00046ED8">
            <w:r w:rsidRPr="00046ED8">
              <w:t>«Просвещение»</w:t>
            </w:r>
          </w:p>
        </w:tc>
        <w:tc>
          <w:tcPr>
            <w:tcW w:w="2126" w:type="dxa"/>
          </w:tcPr>
          <w:p w:rsidR="003B1EF3" w:rsidRPr="00046ED8" w:rsidRDefault="003B1EF3" w:rsidP="00046ED8">
            <w:pPr>
              <w:jc w:val="center"/>
            </w:pPr>
            <w:r w:rsidRPr="00046ED8">
              <w:t>1988</w:t>
            </w:r>
          </w:p>
        </w:tc>
        <w:tc>
          <w:tcPr>
            <w:tcW w:w="1418" w:type="dxa"/>
          </w:tcPr>
          <w:p w:rsidR="003B1EF3" w:rsidRPr="00046ED8" w:rsidRDefault="003B1EF3" w:rsidP="00046ED8">
            <w:pPr>
              <w:jc w:val="center"/>
            </w:pPr>
            <w:r w:rsidRPr="00046ED8">
              <w:t>14</w:t>
            </w:r>
          </w:p>
        </w:tc>
      </w:tr>
      <w:tr w:rsidR="003B1EF3" w:rsidRPr="00046ED8" w:rsidTr="00671043">
        <w:tc>
          <w:tcPr>
            <w:tcW w:w="709" w:type="dxa"/>
            <w:vAlign w:val="center"/>
          </w:tcPr>
          <w:p w:rsidR="003B1EF3" w:rsidRPr="00046ED8" w:rsidRDefault="003B1EF3" w:rsidP="00046ED8">
            <w:pPr>
              <w:jc w:val="center"/>
              <w:rPr>
                <w:b/>
                <w:bCs/>
              </w:rPr>
            </w:pPr>
            <w:r w:rsidRPr="00046ED8">
              <w:rPr>
                <w:b/>
                <w:bCs/>
              </w:rPr>
              <w:t>4</w:t>
            </w:r>
          </w:p>
        </w:tc>
        <w:tc>
          <w:tcPr>
            <w:tcW w:w="5634" w:type="dxa"/>
          </w:tcPr>
          <w:p w:rsidR="003B1EF3" w:rsidRPr="00046ED8" w:rsidRDefault="003B1EF3" w:rsidP="00046ED8">
            <w:pPr>
              <w:tabs>
                <w:tab w:val="left" w:pos="0"/>
              </w:tabs>
            </w:pPr>
            <w:r w:rsidRPr="00046ED8">
              <w:t>Орфоэпический словарь русского языка. Произношение. Ударение.</w:t>
            </w:r>
          </w:p>
        </w:tc>
        <w:tc>
          <w:tcPr>
            <w:tcW w:w="2410" w:type="dxa"/>
          </w:tcPr>
          <w:p w:rsidR="003B1EF3" w:rsidRPr="00046ED8" w:rsidRDefault="003B1EF3" w:rsidP="00046ED8">
            <w:r w:rsidRPr="00046ED8">
              <w:t xml:space="preserve">И.Л. Разниченко </w:t>
            </w:r>
          </w:p>
        </w:tc>
        <w:tc>
          <w:tcPr>
            <w:tcW w:w="2446" w:type="dxa"/>
          </w:tcPr>
          <w:p w:rsidR="003B1EF3" w:rsidRPr="00046ED8" w:rsidRDefault="003B1EF3" w:rsidP="00046ED8">
            <w:r w:rsidRPr="00046ED8">
              <w:t>«Астрель»</w:t>
            </w:r>
          </w:p>
        </w:tc>
        <w:tc>
          <w:tcPr>
            <w:tcW w:w="2126" w:type="dxa"/>
          </w:tcPr>
          <w:p w:rsidR="003B1EF3" w:rsidRPr="00046ED8" w:rsidRDefault="003B1EF3" w:rsidP="00046ED8">
            <w:pPr>
              <w:jc w:val="center"/>
            </w:pPr>
            <w:r w:rsidRPr="00046ED8">
              <w:t>2008</w:t>
            </w:r>
          </w:p>
        </w:tc>
        <w:tc>
          <w:tcPr>
            <w:tcW w:w="1418" w:type="dxa"/>
          </w:tcPr>
          <w:p w:rsidR="003B1EF3" w:rsidRPr="00046ED8" w:rsidRDefault="003B1EF3" w:rsidP="00046ED8">
            <w:pPr>
              <w:jc w:val="center"/>
            </w:pPr>
            <w:r w:rsidRPr="00046ED8">
              <w:t>1</w:t>
            </w:r>
          </w:p>
        </w:tc>
      </w:tr>
      <w:tr w:rsidR="003B1EF3" w:rsidRPr="00046ED8" w:rsidTr="00671043">
        <w:tc>
          <w:tcPr>
            <w:tcW w:w="709" w:type="dxa"/>
            <w:vAlign w:val="center"/>
          </w:tcPr>
          <w:p w:rsidR="003B1EF3" w:rsidRPr="00046ED8" w:rsidRDefault="003B1EF3" w:rsidP="00046ED8">
            <w:pPr>
              <w:jc w:val="center"/>
              <w:rPr>
                <w:b/>
                <w:bCs/>
              </w:rPr>
            </w:pPr>
            <w:r w:rsidRPr="00046ED8">
              <w:rPr>
                <w:b/>
                <w:bCs/>
              </w:rPr>
              <w:t>5</w:t>
            </w:r>
          </w:p>
        </w:tc>
        <w:tc>
          <w:tcPr>
            <w:tcW w:w="5634" w:type="dxa"/>
          </w:tcPr>
          <w:p w:rsidR="003B1EF3" w:rsidRPr="00046ED8" w:rsidRDefault="003B1EF3" w:rsidP="00046ED8">
            <w:pPr>
              <w:tabs>
                <w:tab w:val="left" w:pos="0"/>
              </w:tabs>
            </w:pPr>
            <w:r w:rsidRPr="00046ED8">
              <w:t>Толковый словарь новых слов и значений русского языка.</w:t>
            </w:r>
          </w:p>
        </w:tc>
        <w:tc>
          <w:tcPr>
            <w:tcW w:w="2410" w:type="dxa"/>
          </w:tcPr>
          <w:p w:rsidR="003B1EF3" w:rsidRPr="00046ED8" w:rsidRDefault="003B1EF3" w:rsidP="00046ED8">
            <w:r w:rsidRPr="00046ED8">
              <w:t xml:space="preserve">Л.Н.Катлинская </w:t>
            </w:r>
          </w:p>
        </w:tc>
        <w:tc>
          <w:tcPr>
            <w:tcW w:w="2446" w:type="dxa"/>
          </w:tcPr>
          <w:p w:rsidR="003B1EF3" w:rsidRPr="00046ED8" w:rsidRDefault="003B1EF3" w:rsidP="00046ED8">
            <w:r w:rsidRPr="00046ED8">
              <w:t>«Астрель»</w:t>
            </w:r>
          </w:p>
        </w:tc>
        <w:tc>
          <w:tcPr>
            <w:tcW w:w="2126" w:type="dxa"/>
          </w:tcPr>
          <w:p w:rsidR="003B1EF3" w:rsidRPr="00046ED8" w:rsidRDefault="003B1EF3" w:rsidP="00046ED8">
            <w:pPr>
              <w:jc w:val="center"/>
            </w:pPr>
            <w:r w:rsidRPr="00046ED8">
              <w:t>2008</w:t>
            </w:r>
          </w:p>
        </w:tc>
        <w:tc>
          <w:tcPr>
            <w:tcW w:w="1418" w:type="dxa"/>
          </w:tcPr>
          <w:p w:rsidR="003B1EF3" w:rsidRPr="00046ED8" w:rsidRDefault="003B1EF3" w:rsidP="00046ED8">
            <w:pPr>
              <w:jc w:val="center"/>
            </w:pPr>
            <w:r w:rsidRPr="00046ED8">
              <w:t>1</w:t>
            </w:r>
          </w:p>
        </w:tc>
      </w:tr>
      <w:tr w:rsidR="003B1EF3" w:rsidRPr="00046ED8" w:rsidTr="00671043">
        <w:tc>
          <w:tcPr>
            <w:tcW w:w="709" w:type="dxa"/>
            <w:vAlign w:val="center"/>
          </w:tcPr>
          <w:p w:rsidR="003B1EF3" w:rsidRPr="00046ED8" w:rsidRDefault="003B1EF3" w:rsidP="00046ED8">
            <w:pPr>
              <w:jc w:val="center"/>
              <w:rPr>
                <w:b/>
                <w:bCs/>
              </w:rPr>
            </w:pPr>
            <w:r w:rsidRPr="00046ED8">
              <w:rPr>
                <w:b/>
                <w:bCs/>
              </w:rPr>
              <w:t>6</w:t>
            </w:r>
          </w:p>
        </w:tc>
        <w:tc>
          <w:tcPr>
            <w:tcW w:w="5634" w:type="dxa"/>
          </w:tcPr>
          <w:p w:rsidR="003B1EF3" w:rsidRPr="00046ED8" w:rsidRDefault="003B1EF3" w:rsidP="00046ED8">
            <w:pPr>
              <w:tabs>
                <w:tab w:val="left" w:pos="0"/>
              </w:tabs>
            </w:pPr>
            <w:r w:rsidRPr="00046ED8">
              <w:t>Учебный словарь русского языка.</w:t>
            </w:r>
          </w:p>
        </w:tc>
        <w:tc>
          <w:tcPr>
            <w:tcW w:w="2410" w:type="dxa"/>
          </w:tcPr>
          <w:p w:rsidR="003B1EF3" w:rsidRPr="00046ED8" w:rsidRDefault="003B1EF3" w:rsidP="00046ED8">
            <w:r w:rsidRPr="00046ED8">
              <w:t xml:space="preserve">В.В.Репкин </w:t>
            </w:r>
          </w:p>
        </w:tc>
        <w:tc>
          <w:tcPr>
            <w:tcW w:w="2446" w:type="dxa"/>
          </w:tcPr>
          <w:p w:rsidR="003B1EF3" w:rsidRPr="00046ED8" w:rsidRDefault="003B1EF3" w:rsidP="00046ED8">
            <w:r w:rsidRPr="00046ED8">
              <w:t>«Инфлайн юниверс»</w:t>
            </w:r>
          </w:p>
        </w:tc>
        <w:tc>
          <w:tcPr>
            <w:tcW w:w="2126" w:type="dxa"/>
          </w:tcPr>
          <w:p w:rsidR="003B1EF3" w:rsidRPr="00046ED8" w:rsidRDefault="003B1EF3" w:rsidP="00046ED8">
            <w:pPr>
              <w:jc w:val="center"/>
            </w:pPr>
            <w:r w:rsidRPr="00046ED8">
              <w:t>1999</w:t>
            </w:r>
          </w:p>
        </w:tc>
        <w:tc>
          <w:tcPr>
            <w:tcW w:w="1418" w:type="dxa"/>
          </w:tcPr>
          <w:p w:rsidR="003B1EF3" w:rsidRPr="00046ED8" w:rsidRDefault="003B1EF3" w:rsidP="00046ED8">
            <w:pPr>
              <w:jc w:val="center"/>
            </w:pPr>
            <w:r w:rsidRPr="00046ED8">
              <w:t>1</w:t>
            </w:r>
          </w:p>
        </w:tc>
      </w:tr>
      <w:tr w:rsidR="003B1EF3" w:rsidRPr="00046ED8" w:rsidTr="00671043">
        <w:tc>
          <w:tcPr>
            <w:tcW w:w="709" w:type="dxa"/>
            <w:vAlign w:val="center"/>
          </w:tcPr>
          <w:p w:rsidR="003B1EF3" w:rsidRPr="00046ED8" w:rsidRDefault="003B1EF3" w:rsidP="00046ED8">
            <w:pPr>
              <w:jc w:val="center"/>
              <w:rPr>
                <w:b/>
                <w:bCs/>
              </w:rPr>
            </w:pPr>
            <w:r w:rsidRPr="00046ED8">
              <w:rPr>
                <w:b/>
                <w:bCs/>
              </w:rPr>
              <w:t>7</w:t>
            </w:r>
          </w:p>
        </w:tc>
        <w:tc>
          <w:tcPr>
            <w:tcW w:w="5634" w:type="dxa"/>
          </w:tcPr>
          <w:p w:rsidR="003B1EF3" w:rsidRPr="00046ED8" w:rsidRDefault="003B1EF3" w:rsidP="00046ED8">
            <w:pPr>
              <w:tabs>
                <w:tab w:val="left" w:pos="0"/>
              </w:tabs>
            </w:pPr>
            <w:r w:rsidRPr="00046ED8">
              <w:t>Школьный словообразовательный словарь русского языка.</w:t>
            </w:r>
          </w:p>
        </w:tc>
        <w:tc>
          <w:tcPr>
            <w:tcW w:w="2410" w:type="dxa"/>
          </w:tcPr>
          <w:p w:rsidR="003B1EF3" w:rsidRPr="00046ED8" w:rsidRDefault="003B1EF3" w:rsidP="00046ED8">
            <w:r w:rsidRPr="00046ED8">
              <w:t xml:space="preserve">А.Н.Тихонов </w:t>
            </w:r>
          </w:p>
        </w:tc>
        <w:tc>
          <w:tcPr>
            <w:tcW w:w="2446" w:type="dxa"/>
          </w:tcPr>
          <w:p w:rsidR="003B1EF3" w:rsidRPr="00046ED8" w:rsidRDefault="003B1EF3" w:rsidP="00046ED8">
            <w:r w:rsidRPr="00046ED8">
              <w:t>«Цитадель»</w:t>
            </w:r>
          </w:p>
        </w:tc>
        <w:tc>
          <w:tcPr>
            <w:tcW w:w="2126" w:type="dxa"/>
          </w:tcPr>
          <w:p w:rsidR="003B1EF3" w:rsidRPr="00046ED8" w:rsidRDefault="003B1EF3" w:rsidP="00046ED8">
            <w:pPr>
              <w:jc w:val="center"/>
            </w:pPr>
            <w:r w:rsidRPr="00046ED8">
              <w:t>2003</w:t>
            </w:r>
          </w:p>
        </w:tc>
        <w:tc>
          <w:tcPr>
            <w:tcW w:w="1418" w:type="dxa"/>
          </w:tcPr>
          <w:p w:rsidR="003B1EF3" w:rsidRPr="00046ED8" w:rsidRDefault="003B1EF3" w:rsidP="00046ED8">
            <w:pPr>
              <w:jc w:val="center"/>
            </w:pPr>
            <w:r w:rsidRPr="00046ED8">
              <w:t>1</w:t>
            </w:r>
          </w:p>
        </w:tc>
      </w:tr>
      <w:tr w:rsidR="003B1EF3" w:rsidRPr="00046ED8">
        <w:tc>
          <w:tcPr>
            <w:tcW w:w="14743" w:type="dxa"/>
            <w:gridSpan w:val="6"/>
            <w:vAlign w:val="center"/>
          </w:tcPr>
          <w:p w:rsidR="003B1EF3" w:rsidRPr="00046ED8" w:rsidRDefault="003B1EF3" w:rsidP="00046ED8">
            <w:pPr>
              <w:jc w:val="center"/>
              <w:rPr>
                <w:b/>
                <w:bCs/>
              </w:rPr>
            </w:pPr>
            <w:r w:rsidRPr="00046ED8">
              <w:rPr>
                <w:b/>
                <w:bCs/>
              </w:rPr>
              <w:t>Справочники</w:t>
            </w:r>
          </w:p>
        </w:tc>
      </w:tr>
      <w:tr w:rsidR="003B1EF3" w:rsidRPr="00046ED8" w:rsidTr="00671043">
        <w:tc>
          <w:tcPr>
            <w:tcW w:w="709" w:type="dxa"/>
            <w:vAlign w:val="center"/>
          </w:tcPr>
          <w:p w:rsidR="003B1EF3" w:rsidRPr="00046ED8" w:rsidRDefault="003B1EF3" w:rsidP="00046ED8">
            <w:pPr>
              <w:jc w:val="center"/>
              <w:rPr>
                <w:b/>
                <w:bCs/>
              </w:rPr>
            </w:pPr>
            <w:r w:rsidRPr="00046ED8">
              <w:rPr>
                <w:b/>
                <w:bCs/>
              </w:rPr>
              <w:t>1</w:t>
            </w:r>
          </w:p>
        </w:tc>
        <w:tc>
          <w:tcPr>
            <w:tcW w:w="5634" w:type="dxa"/>
          </w:tcPr>
          <w:p w:rsidR="003B1EF3" w:rsidRPr="00046ED8" w:rsidRDefault="003B1EF3" w:rsidP="00046ED8">
            <w:pPr>
              <w:tabs>
                <w:tab w:val="left" w:pos="0"/>
              </w:tabs>
            </w:pPr>
            <w:r w:rsidRPr="00046ED8">
              <w:t>Русский язык в таблицах.</w:t>
            </w:r>
          </w:p>
        </w:tc>
        <w:tc>
          <w:tcPr>
            <w:tcW w:w="2410" w:type="dxa"/>
          </w:tcPr>
          <w:p w:rsidR="003B1EF3" w:rsidRPr="00046ED8" w:rsidRDefault="003B1EF3" w:rsidP="00046ED8">
            <w:r w:rsidRPr="00046ED8">
              <w:t>А. Штоль</w:t>
            </w:r>
          </w:p>
        </w:tc>
        <w:tc>
          <w:tcPr>
            <w:tcW w:w="2446" w:type="dxa"/>
          </w:tcPr>
          <w:p w:rsidR="003B1EF3" w:rsidRPr="00046ED8" w:rsidRDefault="003B1EF3" w:rsidP="00046ED8"/>
        </w:tc>
        <w:tc>
          <w:tcPr>
            <w:tcW w:w="2126" w:type="dxa"/>
          </w:tcPr>
          <w:p w:rsidR="003B1EF3" w:rsidRPr="00046ED8" w:rsidRDefault="003B1EF3" w:rsidP="00046ED8">
            <w:pPr>
              <w:jc w:val="center"/>
            </w:pPr>
            <w:r w:rsidRPr="00046ED8">
              <w:t>2008</w:t>
            </w:r>
          </w:p>
        </w:tc>
        <w:tc>
          <w:tcPr>
            <w:tcW w:w="1418" w:type="dxa"/>
          </w:tcPr>
          <w:p w:rsidR="003B1EF3" w:rsidRPr="00046ED8" w:rsidRDefault="003B1EF3" w:rsidP="00046ED8">
            <w:pPr>
              <w:jc w:val="center"/>
            </w:pPr>
            <w:r w:rsidRPr="00046ED8">
              <w:t>1</w:t>
            </w:r>
          </w:p>
        </w:tc>
      </w:tr>
    </w:tbl>
    <w:p w:rsidR="00CD6BB0" w:rsidRDefault="00CD6BB0" w:rsidP="00046ED8">
      <w:pPr>
        <w:rPr>
          <w:b/>
          <w:bCs/>
        </w:rPr>
      </w:pPr>
    </w:p>
    <w:p w:rsidR="003B1EF3" w:rsidRPr="00046ED8" w:rsidRDefault="003B1EF3" w:rsidP="00046ED8">
      <w:pPr>
        <w:rPr>
          <w:b/>
          <w:bCs/>
        </w:rPr>
      </w:pPr>
      <w:r w:rsidRPr="00046ED8">
        <w:rPr>
          <w:b/>
          <w:bCs/>
        </w:rPr>
        <w:t>Методические пособия</w:t>
      </w:r>
    </w:p>
    <w:tbl>
      <w:tblPr>
        <w:tblW w:w="14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634"/>
        <w:gridCol w:w="2410"/>
        <w:gridCol w:w="2446"/>
        <w:gridCol w:w="2126"/>
        <w:gridCol w:w="1418"/>
      </w:tblGrid>
      <w:tr w:rsidR="003B1EF3" w:rsidRPr="00046ED8" w:rsidTr="000A5922">
        <w:tc>
          <w:tcPr>
            <w:tcW w:w="709" w:type="dxa"/>
            <w:vAlign w:val="center"/>
          </w:tcPr>
          <w:p w:rsidR="003B1EF3" w:rsidRPr="00046ED8" w:rsidRDefault="003B1EF3" w:rsidP="00046ED8">
            <w:r w:rsidRPr="00046ED8">
              <w:t>№</w:t>
            </w:r>
          </w:p>
        </w:tc>
        <w:tc>
          <w:tcPr>
            <w:tcW w:w="5634" w:type="dxa"/>
            <w:vAlign w:val="center"/>
          </w:tcPr>
          <w:p w:rsidR="003B1EF3" w:rsidRPr="00046ED8" w:rsidRDefault="003B1EF3" w:rsidP="00046ED8">
            <w:r w:rsidRPr="00046ED8">
              <w:t>Название</w:t>
            </w:r>
          </w:p>
        </w:tc>
        <w:tc>
          <w:tcPr>
            <w:tcW w:w="2410" w:type="dxa"/>
            <w:vAlign w:val="center"/>
          </w:tcPr>
          <w:p w:rsidR="003B1EF3" w:rsidRPr="00046ED8" w:rsidRDefault="003B1EF3" w:rsidP="00046ED8">
            <w:r w:rsidRPr="00046ED8">
              <w:t>Автор</w:t>
            </w:r>
          </w:p>
        </w:tc>
        <w:tc>
          <w:tcPr>
            <w:tcW w:w="2446" w:type="dxa"/>
            <w:vAlign w:val="center"/>
          </w:tcPr>
          <w:p w:rsidR="003B1EF3" w:rsidRPr="00046ED8" w:rsidRDefault="003B1EF3" w:rsidP="00046ED8">
            <w:r w:rsidRPr="00046ED8">
              <w:t>Изд-во</w:t>
            </w:r>
          </w:p>
        </w:tc>
        <w:tc>
          <w:tcPr>
            <w:tcW w:w="2126" w:type="dxa"/>
            <w:vAlign w:val="center"/>
          </w:tcPr>
          <w:p w:rsidR="003B1EF3" w:rsidRPr="00046ED8" w:rsidRDefault="003B1EF3" w:rsidP="00046ED8">
            <w:r w:rsidRPr="00046ED8">
              <w:t>Год издания</w:t>
            </w:r>
          </w:p>
        </w:tc>
        <w:tc>
          <w:tcPr>
            <w:tcW w:w="1418" w:type="dxa"/>
            <w:vAlign w:val="center"/>
          </w:tcPr>
          <w:p w:rsidR="003B1EF3" w:rsidRPr="00046ED8" w:rsidRDefault="003B1EF3" w:rsidP="00046ED8">
            <w:r w:rsidRPr="00046ED8">
              <w:t>Кол-во</w:t>
            </w:r>
          </w:p>
        </w:tc>
      </w:tr>
      <w:tr w:rsidR="003B1EF3" w:rsidRPr="00046ED8" w:rsidTr="000A5922">
        <w:tc>
          <w:tcPr>
            <w:tcW w:w="709" w:type="dxa"/>
            <w:vAlign w:val="center"/>
          </w:tcPr>
          <w:p w:rsidR="003B1EF3" w:rsidRPr="00046ED8" w:rsidRDefault="003B1EF3" w:rsidP="00046ED8">
            <w:pPr>
              <w:rPr>
                <w:b/>
                <w:bCs/>
              </w:rPr>
            </w:pPr>
            <w:r w:rsidRPr="00046ED8">
              <w:rPr>
                <w:b/>
                <w:bCs/>
              </w:rPr>
              <w:t>1</w:t>
            </w:r>
          </w:p>
        </w:tc>
        <w:tc>
          <w:tcPr>
            <w:tcW w:w="5634" w:type="dxa"/>
            <w:vAlign w:val="center"/>
          </w:tcPr>
          <w:p w:rsidR="003B1EF3" w:rsidRPr="00046ED8" w:rsidRDefault="003B1EF3" w:rsidP="00046ED8">
            <w:r w:rsidRPr="00046ED8">
              <w:t>Компетентностный подход в образовании</w:t>
            </w:r>
          </w:p>
        </w:tc>
        <w:tc>
          <w:tcPr>
            <w:tcW w:w="2410" w:type="dxa"/>
            <w:vAlign w:val="center"/>
          </w:tcPr>
          <w:p w:rsidR="003B1EF3" w:rsidRPr="00046ED8" w:rsidRDefault="003B1EF3" w:rsidP="00046ED8">
            <w:r w:rsidRPr="00046ED8">
              <w:t>Н.Л. Егорова, А.В. Коваленко</w:t>
            </w:r>
          </w:p>
        </w:tc>
        <w:tc>
          <w:tcPr>
            <w:tcW w:w="2446" w:type="dxa"/>
            <w:vAlign w:val="center"/>
          </w:tcPr>
          <w:p w:rsidR="003B1EF3" w:rsidRPr="00046ED8" w:rsidRDefault="003B1EF3" w:rsidP="00046ED8">
            <w:r w:rsidRPr="00046ED8">
              <w:t>«РЦРО»</w:t>
            </w:r>
          </w:p>
        </w:tc>
        <w:tc>
          <w:tcPr>
            <w:tcW w:w="2126" w:type="dxa"/>
            <w:vAlign w:val="center"/>
          </w:tcPr>
          <w:p w:rsidR="003B1EF3" w:rsidRPr="00046ED8" w:rsidRDefault="003B1EF3" w:rsidP="00046ED8">
            <w:r w:rsidRPr="00046ED8">
              <w:t>2006</w:t>
            </w:r>
          </w:p>
        </w:tc>
        <w:tc>
          <w:tcPr>
            <w:tcW w:w="1418" w:type="dxa"/>
            <w:vAlign w:val="center"/>
          </w:tcPr>
          <w:p w:rsidR="003B1EF3" w:rsidRPr="00046ED8" w:rsidRDefault="003B1EF3" w:rsidP="00046ED8">
            <w:r w:rsidRPr="00046ED8">
              <w:t>1</w:t>
            </w:r>
          </w:p>
        </w:tc>
      </w:tr>
      <w:tr w:rsidR="003B1EF3" w:rsidRPr="00046ED8" w:rsidTr="000A5922">
        <w:tc>
          <w:tcPr>
            <w:tcW w:w="709" w:type="dxa"/>
            <w:vAlign w:val="center"/>
          </w:tcPr>
          <w:p w:rsidR="003B1EF3" w:rsidRPr="00046ED8" w:rsidRDefault="003B1EF3" w:rsidP="00046ED8">
            <w:pPr>
              <w:rPr>
                <w:b/>
                <w:bCs/>
              </w:rPr>
            </w:pPr>
            <w:r w:rsidRPr="00046ED8">
              <w:rPr>
                <w:b/>
                <w:bCs/>
              </w:rPr>
              <w:t>2</w:t>
            </w:r>
          </w:p>
        </w:tc>
        <w:tc>
          <w:tcPr>
            <w:tcW w:w="5634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</w:pPr>
            <w:r w:rsidRPr="00046ED8">
              <w:t>Метод учебного проек</w:t>
            </w:r>
            <w:r w:rsidR="000A5922" w:rsidRPr="00046ED8">
              <w:t>та в образовательном учреждении</w:t>
            </w:r>
          </w:p>
        </w:tc>
        <w:tc>
          <w:tcPr>
            <w:tcW w:w="2410" w:type="dxa"/>
            <w:vAlign w:val="center"/>
          </w:tcPr>
          <w:p w:rsidR="003B1EF3" w:rsidRPr="00046ED8" w:rsidRDefault="003B1EF3" w:rsidP="00046ED8">
            <w:r w:rsidRPr="00046ED8">
              <w:t>Н.Ю. Пахомова</w:t>
            </w:r>
          </w:p>
        </w:tc>
        <w:tc>
          <w:tcPr>
            <w:tcW w:w="2446" w:type="dxa"/>
            <w:vAlign w:val="center"/>
          </w:tcPr>
          <w:p w:rsidR="003B1EF3" w:rsidRPr="00046ED8" w:rsidRDefault="003B1EF3" w:rsidP="00046ED8"/>
        </w:tc>
        <w:tc>
          <w:tcPr>
            <w:tcW w:w="2126" w:type="dxa"/>
            <w:vAlign w:val="center"/>
          </w:tcPr>
          <w:p w:rsidR="003B1EF3" w:rsidRPr="00046ED8" w:rsidRDefault="003B1EF3" w:rsidP="00046ED8">
            <w:r w:rsidRPr="00046ED8">
              <w:t>2007</w:t>
            </w:r>
          </w:p>
        </w:tc>
        <w:tc>
          <w:tcPr>
            <w:tcW w:w="1418" w:type="dxa"/>
            <w:vAlign w:val="center"/>
          </w:tcPr>
          <w:p w:rsidR="003B1EF3" w:rsidRPr="00046ED8" w:rsidRDefault="003B1EF3" w:rsidP="00046ED8">
            <w:r w:rsidRPr="00046ED8">
              <w:t>1</w:t>
            </w:r>
          </w:p>
        </w:tc>
      </w:tr>
      <w:tr w:rsidR="003B1EF3" w:rsidRPr="00046ED8" w:rsidTr="000A5922">
        <w:tc>
          <w:tcPr>
            <w:tcW w:w="709" w:type="dxa"/>
            <w:vAlign w:val="center"/>
          </w:tcPr>
          <w:p w:rsidR="003B1EF3" w:rsidRPr="00046ED8" w:rsidRDefault="003B1EF3" w:rsidP="00046ED8">
            <w:pPr>
              <w:rPr>
                <w:b/>
                <w:bCs/>
              </w:rPr>
            </w:pPr>
            <w:r w:rsidRPr="00046ED8">
              <w:rPr>
                <w:b/>
                <w:bCs/>
              </w:rPr>
              <w:t>3</w:t>
            </w:r>
          </w:p>
        </w:tc>
        <w:tc>
          <w:tcPr>
            <w:tcW w:w="5634" w:type="dxa"/>
            <w:vAlign w:val="center"/>
          </w:tcPr>
          <w:p w:rsidR="003B1EF3" w:rsidRPr="00046ED8" w:rsidRDefault="003B1EF3" w:rsidP="00046ED8">
            <w:r w:rsidRPr="00046ED8">
              <w:t>Поурочные разработки по русскому языку. 5 класс</w:t>
            </w:r>
            <w:r w:rsidR="000A5922" w:rsidRPr="00046ED8">
              <w:t>.</w:t>
            </w:r>
          </w:p>
        </w:tc>
        <w:tc>
          <w:tcPr>
            <w:tcW w:w="2410" w:type="dxa"/>
            <w:vAlign w:val="center"/>
          </w:tcPr>
          <w:p w:rsidR="003B1EF3" w:rsidRPr="00046ED8" w:rsidRDefault="000A5922" w:rsidP="00046ED8">
            <w:pPr>
              <w:tabs>
                <w:tab w:val="left" w:pos="0"/>
              </w:tabs>
            </w:pPr>
            <w:r w:rsidRPr="00046ED8">
              <w:t>Егорова Н.В.</w:t>
            </w:r>
          </w:p>
        </w:tc>
        <w:tc>
          <w:tcPr>
            <w:tcW w:w="2446" w:type="dxa"/>
            <w:vAlign w:val="center"/>
          </w:tcPr>
          <w:p w:rsidR="003B1EF3" w:rsidRPr="00046ED8" w:rsidRDefault="003B1EF3" w:rsidP="00046ED8">
            <w:r w:rsidRPr="00046ED8">
              <w:t>«ВАКО»</w:t>
            </w:r>
          </w:p>
        </w:tc>
        <w:tc>
          <w:tcPr>
            <w:tcW w:w="2126" w:type="dxa"/>
            <w:vAlign w:val="center"/>
          </w:tcPr>
          <w:p w:rsidR="003B1EF3" w:rsidRPr="00046ED8" w:rsidRDefault="003B1EF3" w:rsidP="00046ED8">
            <w:r w:rsidRPr="00046ED8">
              <w:t>2014</w:t>
            </w:r>
          </w:p>
        </w:tc>
        <w:tc>
          <w:tcPr>
            <w:tcW w:w="1418" w:type="dxa"/>
            <w:vAlign w:val="center"/>
          </w:tcPr>
          <w:p w:rsidR="003B1EF3" w:rsidRPr="00046ED8" w:rsidRDefault="003B1EF3" w:rsidP="00046ED8">
            <w:r w:rsidRPr="00046ED8">
              <w:t>1</w:t>
            </w:r>
          </w:p>
        </w:tc>
      </w:tr>
      <w:tr w:rsidR="003B1EF3" w:rsidRPr="00046ED8" w:rsidTr="000A5922">
        <w:tc>
          <w:tcPr>
            <w:tcW w:w="709" w:type="dxa"/>
            <w:vAlign w:val="center"/>
          </w:tcPr>
          <w:p w:rsidR="003B1EF3" w:rsidRPr="00046ED8" w:rsidRDefault="003B1EF3" w:rsidP="00046ED8">
            <w:pPr>
              <w:rPr>
                <w:b/>
                <w:bCs/>
              </w:rPr>
            </w:pPr>
            <w:r w:rsidRPr="00046ED8">
              <w:rPr>
                <w:b/>
                <w:bCs/>
              </w:rPr>
              <w:t>4.</w:t>
            </w:r>
          </w:p>
        </w:tc>
        <w:tc>
          <w:tcPr>
            <w:tcW w:w="5634" w:type="dxa"/>
            <w:vAlign w:val="center"/>
          </w:tcPr>
          <w:p w:rsidR="003B1EF3" w:rsidRPr="00046ED8" w:rsidRDefault="003B1EF3" w:rsidP="00046ED8">
            <w:r w:rsidRPr="00046ED8">
              <w:t>Поурочные разработки по русскому языку. 6 класс</w:t>
            </w:r>
            <w:r w:rsidR="000A5922" w:rsidRPr="00046ED8">
              <w:t>.</w:t>
            </w:r>
          </w:p>
        </w:tc>
        <w:tc>
          <w:tcPr>
            <w:tcW w:w="2410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lang w:val="en-US"/>
              </w:rPr>
            </w:pPr>
            <w:r w:rsidRPr="00046ED8">
              <w:t>Егорова Н.В.</w:t>
            </w:r>
          </w:p>
        </w:tc>
        <w:tc>
          <w:tcPr>
            <w:tcW w:w="2446" w:type="dxa"/>
            <w:vAlign w:val="center"/>
          </w:tcPr>
          <w:p w:rsidR="003B1EF3" w:rsidRPr="00046ED8" w:rsidRDefault="003B1EF3" w:rsidP="00046ED8">
            <w:r w:rsidRPr="00046ED8">
              <w:t>«ВАКО»</w:t>
            </w:r>
          </w:p>
        </w:tc>
        <w:tc>
          <w:tcPr>
            <w:tcW w:w="2126" w:type="dxa"/>
            <w:vAlign w:val="center"/>
          </w:tcPr>
          <w:p w:rsidR="003B1EF3" w:rsidRPr="00046ED8" w:rsidRDefault="003B1EF3" w:rsidP="00046ED8">
            <w:pPr>
              <w:rPr>
                <w:lang w:val="en-US"/>
              </w:rPr>
            </w:pPr>
            <w:r w:rsidRPr="00046ED8">
              <w:rPr>
                <w:lang w:val="en-US"/>
              </w:rPr>
              <w:t>2015</w:t>
            </w:r>
          </w:p>
        </w:tc>
        <w:tc>
          <w:tcPr>
            <w:tcW w:w="1418" w:type="dxa"/>
            <w:vAlign w:val="center"/>
          </w:tcPr>
          <w:p w:rsidR="003B1EF3" w:rsidRPr="00046ED8" w:rsidRDefault="003B1EF3" w:rsidP="00046ED8">
            <w:pPr>
              <w:rPr>
                <w:lang w:val="en-US"/>
              </w:rPr>
            </w:pPr>
            <w:r w:rsidRPr="00046ED8">
              <w:rPr>
                <w:lang w:val="en-US"/>
              </w:rPr>
              <w:t>1</w:t>
            </w:r>
          </w:p>
        </w:tc>
      </w:tr>
      <w:tr w:rsidR="003E68EC" w:rsidRPr="00046ED8" w:rsidTr="000A5922">
        <w:tc>
          <w:tcPr>
            <w:tcW w:w="709" w:type="dxa"/>
            <w:vAlign w:val="center"/>
          </w:tcPr>
          <w:p w:rsidR="003E68EC" w:rsidRPr="00046ED8" w:rsidRDefault="003E68EC" w:rsidP="00046ED8">
            <w:pPr>
              <w:rPr>
                <w:b/>
                <w:bCs/>
                <w:lang w:val="en-US"/>
              </w:rPr>
            </w:pPr>
            <w:r w:rsidRPr="00046ED8">
              <w:rPr>
                <w:b/>
                <w:bCs/>
                <w:lang w:val="en-US"/>
              </w:rPr>
              <w:t>5</w:t>
            </w:r>
          </w:p>
        </w:tc>
        <w:tc>
          <w:tcPr>
            <w:tcW w:w="5634" w:type="dxa"/>
            <w:vAlign w:val="center"/>
          </w:tcPr>
          <w:p w:rsidR="003E68EC" w:rsidRPr="00046ED8" w:rsidRDefault="003E68EC" w:rsidP="00046ED8">
            <w:r w:rsidRPr="00046ED8">
              <w:t>Поурочные разработки по русскому языку.7 класс</w:t>
            </w:r>
            <w:r w:rsidR="000A5922" w:rsidRPr="00046ED8">
              <w:t>.</w:t>
            </w:r>
          </w:p>
        </w:tc>
        <w:tc>
          <w:tcPr>
            <w:tcW w:w="2410" w:type="dxa"/>
            <w:vAlign w:val="center"/>
          </w:tcPr>
          <w:p w:rsidR="003E68EC" w:rsidRPr="00046ED8" w:rsidRDefault="003E68EC" w:rsidP="00046ED8">
            <w:pPr>
              <w:tabs>
                <w:tab w:val="left" w:pos="0"/>
              </w:tabs>
              <w:rPr>
                <w:lang w:val="en-US"/>
              </w:rPr>
            </w:pPr>
            <w:r w:rsidRPr="00046ED8">
              <w:t>Егорова Н.В.</w:t>
            </w:r>
          </w:p>
        </w:tc>
        <w:tc>
          <w:tcPr>
            <w:tcW w:w="2446" w:type="dxa"/>
            <w:vAlign w:val="center"/>
          </w:tcPr>
          <w:p w:rsidR="003E68EC" w:rsidRPr="00046ED8" w:rsidRDefault="003E68EC" w:rsidP="00046ED8">
            <w:r w:rsidRPr="00046ED8">
              <w:t>«ВАКО»</w:t>
            </w:r>
          </w:p>
        </w:tc>
        <w:tc>
          <w:tcPr>
            <w:tcW w:w="2126" w:type="dxa"/>
            <w:vAlign w:val="center"/>
          </w:tcPr>
          <w:p w:rsidR="003E68EC" w:rsidRPr="00046ED8" w:rsidRDefault="003E68EC" w:rsidP="00046ED8">
            <w:pPr>
              <w:rPr>
                <w:lang w:val="en-US"/>
              </w:rPr>
            </w:pPr>
            <w:r w:rsidRPr="00046ED8">
              <w:rPr>
                <w:lang w:val="en-US"/>
              </w:rPr>
              <w:t>2015</w:t>
            </w:r>
          </w:p>
        </w:tc>
        <w:tc>
          <w:tcPr>
            <w:tcW w:w="1418" w:type="dxa"/>
            <w:vAlign w:val="center"/>
          </w:tcPr>
          <w:p w:rsidR="003E68EC" w:rsidRPr="00046ED8" w:rsidRDefault="003E68EC" w:rsidP="00046ED8">
            <w:pPr>
              <w:rPr>
                <w:lang w:val="en-US"/>
              </w:rPr>
            </w:pPr>
            <w:r w:rsidRPr="00046ED8">
              <w:rPr>
                <w:lang w:val="en-US"/>
              </w:rPr>
              <w:t>1</w:t>
            </w:r>
          </w:p>
        </w:tc>
      </w:tr>
      <w:tr w:rsidR="00A94928" w:rsidRPr="00046ED8" w:rsidTr="000A5922">
        <w:tc>
          <w:tcPr>
            <w:tcW w:w="709" w:type="dxa"/>
            <w:vAlign w:val="center"/>
          </w:tcPr>
          <w:p w:rsidR="00A94928" w:rsidRPr="00046ED8" w:rsidRDefault="00A94928" w:rsidP="00046ED8">
            <w:pPr>
              <w:rPr>
                <w:b/>
                <w:bCs/>
              </w:rPr>
            </w:pPr>
            <w:r w:rsidRPr="00046ED8">
              <w:rPr>
                <w:b/>
                <w:bCs/>
              </w:rPr>
              <w:t>6</w:t>
            </w:r>
          </w:p>
        </w:tc>
        <w:tc>
          <w:tcPr>
            <w:tcW w:w="5634" w:type="dxa"/>
            <w:vAlign w:val="center"/>
          </w:tcPr>
          <w:p w:rsidR="00A94928" w:rsidRPr="00046ED8" w:rsidRDefault="00A94928" w:rsidP="00046ED8">
            <w:r w:rsidRPr="00046ED8">
              <w:t>Поурочные разработки по русскому языку.7 класс</w:t>
            </w:r>
            <w:r w:rsidR="000A5922" w:rsidRPr="00046ED8">
              <w:t>.</w:t>
            </w:r>
          </w:p>
        </w:tc>
        <w:tc>
          <w:tcPr>
            <w:tcW w:w="2410" w:type="dxa"/>
            <w:vAlign w:val="center"/>
          </w:tcPr>
          <w:p w:rsidR="00A94928" w:rsidRPr="00046ED8" w:rsidRDefault="00A94928" w:rsidP="00046ED8">
            <w:pPr>
              <w:tabs>
                <w:tab w:val="left" w:pos="0"/>
              </w:tabs>
              <w:rPr>
                <w:lang w:val="en-US"/>
              </w:rPr>
            </w:pPr>
            <w:r w:rsidRPr="00046ED8">
              <w:t>Егорова Н.В.</w:t>
            </w:r>
          </w:p>
        </w:tc>
        <w:tc>
          <w:tcPr>
            <w:tcW w:w="2446" w:type="dxa"/>
            <w:vAlign w:val="center"/>
          </w:tcPr>
          <w:p w:rsidR="00A94928" w:rsidRPr="00046ED8" w:rsidRDefault="00A94928" w:rsidP="00046ED8">
            <w:r w:rsidRPr="00046ED8">
              <w:t>«ВАКО»</w:t>
            </w:r>
          </w:p>
        </w:tc>
        <w:tc>
          <w:tcPr>
            <w:tcW w:w="2126" w:type="dxa"/>
            <w:vAlign w:val="center"/>
          </w:tcPr>
          <w:p w:rsidR="00A94928" w:rsidRPr="00046ED8" w:rsidRDefault="00A94928" w:rsidP="00046ED8">
            <w:r w:rsidRPr="00046ED8">
              <w:rPr>
                <w:lang w:val="en-US"/>
              </w:rPr>
              <w:t>201</w:t>
            </w:r>
            <w:r w:rsidRPr="00046ED8">
              <w:t>6</w:t>
            </w:r>
          </w:p>
        </w:tc>
        <w:tc>
          <w:tcPr>
            <w:tcW w:w="1418" w:type="dxa"/>
            <w:vAlign w:val="center"/>
          </w:tcPr>
          <w:p w:rsidR="00A94928" w:rsidRPr="00046ED8" w:rsidRDefault="00A94928" w:rsidP="00046ED8">
            <w:pPr>
              <w:rPr>
                <w:lang w:val="en-US"/>
              </w:rPr>
            </w:pPr>
            <w:r w:rsidRPr="00046ED8">
              <w:rPr>
                <w:lang w:val="en-US"/>
              </w:rPr>
              <w:t>1</w:t>
            </w:r>
          </w:p>
        </w:tc>
      </w:tr>
      <w:tr w:rsidR="00324B1A" w:rsidRPr="00046ED8" w:rsidTr="000A5922">
        <w:tc>
          <w:tcPr>
            <w:tcW w:w="709" w:type="dxa"/>
            <w:vAlign w:val="center"/>
          </w:tcPr>
          <w:p w:rsidR="00324B1A" w:rsidRPr="00046ED8" w:rsidRDefault="00324B1A" w:rsidP="00046ED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34" w:type="dxa"/>
            <w:vAlign w:val="center"/>
          </w:tcPr>
          <w:p w:rsidR="00324B1A" w:rsidRPr="00046ED8" w:rsidRDefault="00324B1A" w:rsidP="00324B1A">
            <w:r w:rsidRPr="00046ED8">
              <w:t>Поурочные разработки по русскому языку.</w:t>
            </w:r>
            <w:r>
              <w:t>8</w:t>
            </w:r>
            <w:r w:rsidRPr="00046ED8">
              <w:t xml:space="preserve"> класс.</w:t>
            </w:r>
          </w:p>
        </w:tc>
        <w:tc>
          <w:tcPr>
            <w:tcW w:w="2410" w:type="dxa"/>
            <w:vAlign w:val="center"/>
          </w:tcPr>
          <w:p w:rsidR="00324B1A" w:rsidRPr="00046ED8" w:rsidRDefault="00324B1A" w:rsidP="00A911A8">
            <w:pPr>
              <w:tabs>
                <w:tab w:val="left" w:pos="0"/>
              </w:tabs>
              <w:rPr>
                <w:lang w:val="en-US"/>
              </w:rPr>
            </w:pPr>
            <w:r w:rsidRPr="00046ED8">
              <w:t>Егорова Н.В.</w:t>
            </w:r>
          </w:p>
        </w:tc>
        <w:tc>
          <w:tcPr>
            <w:tcW w:w="2446" w:type="dxa"/>
            <w:vAlign w:val="center"/>
          </w:tcPr>
          <w:p w:rsidR="00324B1A" w:rsidRPr="00046ED8" w:rsidRDefault="00324B1A" w:rsidP="00A911A8">
            <w:r w:rsidRPr="00046ED8">
              <w:t>«ВАКО»</w:t>
            </w:r>
          </w:p>
        </w:tc>
        <w:tc>
          <w:tcPr>
            <w:tcW w:w="2126" w:type="dxa"/>
            <w:vAlign w:val="center"/>
          </w:tcPr>
          <w:p w:rsidR="00324B1A" w:rsidRPr="00046ED8" w:rsidRDefault="00324B1A" w:rsidP="00A911A8">
            <w:r w:rsidRPr="00046ED8">
              <w:rPr>
                <w:lang w:val="en-US"/>
              </w:rPr>
              <w:t>201</w:t>
            </w:r>
            <w:r w:rsidRPr="00046ED8">
              <w:t>6</w:t>
            </w:r>
          </w:p>
        </w:tc>
        <w:tc>
          <w:tcPr>
            <w:tcW w:w="1418" w:type="dxa"/>
            <w:vAlign w:val="center"/>
          </w:tcPr>
          <w:p w:rsidR="00324B1A" w:rsidRPr="00046ED8" w:rsidRDefault="00324B1A" w:rsidP="00A911A8">
            <w:pPr>
              <w:rPr>
                <w:lang w:val="en-US"/>
              </w:rPr>
            </w:pPr>
            <w:r w:rsidRPr="00046ED8">
              <w:rPr>
                <w:lang w:val="en-US"/>
              </w:rPr>
              <w:t>1</w:t>
            </w:r>
          </w:p>
        </w:tc>
      </w:tr>
    </w:tbl>
    <w:p w:rsidR="00CD6BB0" w:rsidRDefault="00CD6BB0" w:rsidP="00046ED8">
      <w:pPr>
        <w:rPr>
          <w:b/>
          <w:bCs/>
        </w:rPr>
      </w:pPr>
    </w:p>
    <w:p w:rsidR="00CD6BB0" w:rsidRDefault="00CD6BB0" w:rsidP="00046ED8">
      <w:pPr>
        <w:rPr>
          <w:b/>
          <w:bCs/>
        </w:rPr>
      </w:pPr>
    </w:p>
    <w:p w:rsidR="00CD6BB0" w:rsidRDefault="00CD6BB0" w:rsidP="00046ED8">
      <w:pPr>
        <w:rPr>
          <w:b/>
          <w:bCs/>
        </w:rPr>
      </w:pPr>
    </w:p>
    <w:p w:rsidR="003B1EF3" w:rsidRPr="00046ED8" w:rsidRDefault="003B1EF3" w:rsidP="00046ED8">
      <w:pPr>
        <w:rPr>
          <w:b/>
          <w:bCs/>
        </w:rPr>
      </w:pPr>
      <w:r w:rsidRPr="00046ED8">
        <w:rPr>
          <w:b/>
          <w:bCs/>
        </w:rPr>
        <w:lastRenderedPageBreak/>
        <w:t>Дидактические материалы</w:t>
      </w: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220"/>
        <w:gridCol w:w="2694"/>
        <w:gridCol w:w="2126"/>
        <w:gridCol w:w="1559"/>
        <w:gridCol w:w="1418"/>
      </w:tblGrid>
      <w:tr w:rsidR="003B1EF3" w:rsidRPr="00046ED8" w:rsidTr="00CD6BB0">
        <w:trPr>
          <w:trHeight w:val="596"/>
        </w:trPr>
        <w:tc>
          <w:tcPr>
            <w:tcW w:w="69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№</w:t>
            </w:r>
          </w:p>
        </w:tc>
        <w:tc>
          <w:tcPr>
            <w:tcW w:w="6220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Название</w:t>
            </w:r>
          </w:p>
        </w:tc>
        <w:tc>
          <w:tcPr>
            <w:tcW w:w="2694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Автор</w:t>
            </w:r>
          </w:p>
        </w:tc>
        <w:tc>
          <w:tcPr>
            <w:tcW w:w="2126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Издат.</w:t>
            </w:r>
          </w:p>
        </w:tc>
        <w:tc>
          <w:tcPr>
            <w:tcW w:w="1559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Год изд.</w:t>
            </w:r>
          </w:p>
        </w:tc>
        <w:tc>
          <w:tcPr>
            <w:tcW w:w="1418" w:type="dxa"/>
            <w:vAlign w:val="center"/>
          </w:tcPr>
          <w:p w:rsidR="003B1EF3" w:rsidRPr="00046ED8" w:rsidRDefault="003B1EF3" w:rsidP="00046ED8">
            <w:pPr>
              <w:jc w:val="center"/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Кол-во</w:t>
            </w:r>
          </w:p>
        </w:tc>
      </w:tr>
      <w:tr w:rsidR="003B1EF3" w:rsidRPr="00046ED8" w:rsidTr="00CD6BB0">
        <w:trPr>
          <w:trHeight w:val="290"/>
        </w:trPr>
        <w:tc>
          <w:tcPr>
            <w:tcW w:w="690" w:type="dxa"/>
            <w:vAlign w:val="center"/>
          </w:tcPr>
          <w:p w:rsidR="003B1EF3" w:rsidRPr="00046ED8" w:rsidRDefault="003B1EF3" w:rsidP="00046ED8">
            <w:pPr>
              <w:rPr>
                <w:b/>
                <w:bCs/>
                <w:sz w:val="22"/>
                <w:szCs w:val="22"/>
              </w:rPr>
            </w:pPr>
            <w:r w:rsidRPr="00046ED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20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Грамоте учиться – всегда пригодится. Справочно-практическое пособие по русскому языку на материале пос</w:t>
            </w:r>
            <w:r w:rsidR="00671043" w:rsidRPr="00046ED8">
              <w:rPr>
                <w:sz w:val="22"/>
                <w:szCs w:val="22"/>
              </w:rPr>
              <w:t>ловиц и поговорок народов мира.</w:t>
            </w:r>
          </w:p>
        </w:tc>
        <w:tc>
          <w:tcPr>
            <w:tcW w:w="2694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Р.А. Чаурина</w:t>
            </w:r>
          </w:p>
          <w:p w:rsidR="003B1EF3" w:rsidRPr="00046ED8" w:rsidRDefault="003B1EF3" w:rsidP="00046ED8">
            <w:pPr>
              <w:pStyle w:val="1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«Азбуковник»</w:t>
            </w:r>
          </w:p>
        </w:tc>
        <w:tc>
          <w:tcPr>
            <w:tcW w:w="1559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2001</w:t>
            </w:r>
          </w:p>
        </w:tc>
        <w:tc>
          <w:tcPr>
            <w:tcW w:w="1418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1</w:t>
            </w:r>
          </w:p>
        </w:tc>
      </w:tr>
      <w:tr w:rsidR="003B1EF3" w:rsidRPr="00046ED8" w:rsidTr="00CD6BB0">
        <w:trPr>
          <w:trHeight w:val="290"/>
        </w:trPr>
        <w:tc>
          <w:tcPr>
            <w:tcW w:w="690" w:type="dxa"/>
            <w:vAlign w:val="center"/>
          </w:tcPr>
          <w:p w:rsidR="003B1EF3" w:rsidRPr="00046ED8" w:rsidRDefault="003B1EF3" w:rsidP="00046ED8">
            <w:pPr>
              <w:rPr>
                <w:b/>
                <w:bCs/>
                <w:sz w:val="22"/>
                <w:szCs w:val="22"/>
              </w:rPr>
            </w:pPr>
            <w:r w:rsidRPr="00046ED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20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Знаки препинания в бессоюзном сложном предлож</w:t>
            </w:r>
            <w:r w:rsidR="00671043" w:rsidRPr="00046ED8">
              <w:rPr>
                <w:sz w:val="22"/>
                <w:szCs w:val="22"/>
              </w:rPr>
              <w:t>ении. Тренировочные упражнения.</w:t>
            </w:r>
          </w:p>
        </w:tc>
        <w:tc>
          <w:tcPr>
            <w:tcW w:w="2694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Л.А.Аксенова</w:t>
            </w:r>
          </w:p>
          <w:p w:rsidR="003B1EF3" w:rsidRPr="00046ED8" w:rsidRDefault="003B1EF3" w:rsidP="00046ED8">
            <w:pPr>
              <w:pStyle w:val="1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«Чистые пруды»</w:t>
            </w:r>
          </w:p>
        </w:tc>
        <w:tc>
          <w:tcPr>
            <w:tcW w:w="1559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2006</w:t>
            </w:r>
          </w:p>
        </w:tc>
        <w:tc>
          <w:tcPr>
            <w:tcW w:w="1418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1</w:t>
            </w:r>
          </w:p>
        </w:tc>
      </w:tr>
      <w:tr w:rsidR="003B1EF3" w:rsidRPr="00046ED8" w:rsidTr="00CD6BB0">
        <w:trPr>
          <w:trHeight w:val="290"/>
        </w:trPr>
        <w:tc>
          <w:tcPr>
            <w:tcW w:w="690" w:type="dxa"/>
            <w:vAlign w:val="center"/>
          </w:tcPr>
          <w:p w:rsidR="003B1EF3" w:rsidRPr="00046ED8" w:rsidRDefault="003B1EF3" w:rsidP="00046ED8">
            <w:pPr>
              <w:rPr>
                <w:b/>
                <w:bCs/>
                <w:sz w:val="22"/>
                <w:szCs w:val="22"/>
              </w:rPr>
            </w:pPr>
            <w:r w:rsidRPr="00046ED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20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 xml:space="preserve">Контрольные и проверочные работы по русскому языку: 5 класс: к учебнику Т.А. Ладыженской и др. «Русский язык. 5 класс. </w:t>
            </w:r>
          </w:p>
        </w:tc>
        <w:tc>
          <w:tcPr>
            <w:tcW w:w="2694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 xml:space="preserve">Л.А.Аксенова </w:t>
            </w:r>
          </w:p>
          <w:p w:rsidR="003B1EF3" w:rsidRPr="00046ED8" w:rsidRDefault="003B1EF3" w:rsidP="00046ED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«Экзамен»</w:t>
            </w:r>
          </w:p>
        </w:tc>
        <w:tc>
          <w:tcPr>
            <w:tcW w:w="1559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2014</w:t>
            </w:r>
          </w:p>
        </w:tc>
        <w:tc>
          <w:tcPr>
            <w:tcW w:w="1418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1</w:t>
            </w:r>
          </w:p>
        </w:tc>
      </w:tr>
      <w:tr w:rsidR="003B1EF3" w:rsidRPr="00046ED8" w:rsidTr="00CD6BB0">
        <w:trPr>
          <w:trHeight w:val="290"/>
        </w:trPr>
        <w:tc>
          <w:tcPr>
            <w:tcW w:w="690" w:type="dxa"/>
            <w:vAlign w:val="center"/>
          </w:tcPr>
          <w:p w:rsidR="003B1EF3" w:rsidRPr="00046ED8" w:rsidRDefault="003B1EF3" w:rsidP="00046ED8">
            <w:pPr>
              <w:rPr>
                <w:b/>
                <w:bCs/>
                <w:sz w:val="22"/>
                <w:szCs w:val="22"/>
              </w:rPr>
            </w:pPr>
            <w:r w:rsidRPr="00046ED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20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Русский язык. Итоговая аттестация. Типовые тестовые задания.5 класс</w:t>
            </w:r>
          </w:p>
        </w:tc>
        <w:tc>
          <w:tcPr>
            <w:tcW w:w="2694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Селезнева Е.В.</w:t>
            </w:r>
          </w:p>
        </w:tc>
        <w:tc>
          <w:tcPr>
            <w:tcW w:w="2126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«Экзамен»</w:t>
            </w:r>
          </w:p>
        </w:tc>
        <w:tc>
          <w:tcPr>
            <w:tcW w:w="1559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2014</w:t>
            </w:r>
          </w:p>
        </w:tc>
        <w:tc>
          <w:tcPr>
            <w:tcW w:w="1418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1</w:t>
            </w:r>
          </w:p>
        </w:tc>
      </w:tr>
      <w:tr w:rsidR="003B1EF3" w:rsidRPr="00046ED8" w:rsidTr="00CD6BB0">
        <w:trPr>
          <w:trHeight w:val="290"/>
        </w:trPr>
        <w:tc>
          <w:tcPr>
            <w:tcW w:w="690" w:type="dxa"/>
            <w:vAlign w:val="center"/>
          </w:tcPr>
          <w:p w:rsidR="003B1EF3" w:rsidRPr="00046ED8" w:rsidRDefault="003B1EF3" w:rsidP="00046ED8">
            <w:pPr>
              <w:rPr>
                <w:b/>
                <w:bCs/>
                <w:sz w:val="22"/>
                <w:szCs w:val="22"/>
              </w:rPr>
            </w:pPr>
            <w:r w:rsidRPr="00046ED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20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Рабочая тетрадь по русскому языку: 5 класс: к учебнику Т.А.Ладыженской, М.Т. Баранова, Л.А. Тростенцовой и др. «Русский язык.5 класс»</w:t>
            </w:r>
          </w:p>
        </w:tc>
        <w:tc>
          <w:tcPr>
            <w:tcW w:w="2694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Тростенцова Л.А.</w:t>
            </w:r>
          </w:p>
        </w:tc>
        <w:tc>
          <w:tcPr>
            <w:tcW w:w="2126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«Экзамен»</w:t>
            </w:r>
          </w:p>
        </w:tc>
        <w:tc>
          <w:tcPr>
            <w:tcW w:w="1559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2014</w:t>
            </w:r>
          </w:p>
        </w:tc>
        <w:tc>
          <w:tcPr>
            <w:tcW w:w="1418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1</w:t>
            </w:r>
          </w:p>
        </w:tc>
      </w:tr>
      <w:tr w:rsidR="003B1EF3" w:rsidRPr="00046ED8" w:rsidTr="00CD6BB0">
        <w:trPr>
          <w:trHeight w:val="290"/>
        </w:trPr>
        <w:tc>
          <w:tcPr>
            <w:tcW w:w="690" w:type="dxa"/>
            <w:vAlign w:val="center"/>
          </w:tcPr>
          <w:p w:rsidR="003B1EF3" w:rsidRPr="00046ED8" w:rsidRDefault="003B1EF3" w:rsidP="00046ED8">
            <w:pPr>
              <w:rPr>
                <w:b/>
                <w:bCs/>
                <w:sz w:val="22"/>
                <w:szCs w:val="22"/>
              </w:rPr>
            </w:pPr>
            <w:r w:rsidRPr="00046ED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20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Комплексный анализ текста. Рабочая тетрадь по русскому языку: 5 класс: ко всем действующим учебникам</w:t>
            </w:r>
          </w:p>
        </w:tc>
        <w:tc>
          <w:tcPr>
            <w:tcW w:w="2694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Влодавская Е.А.</w:t>
            </w:r>
          </w:p>
        </w:tc>
        <w:tc>
          <w:tcPr>
            <w:tcW w:w="2126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«Экзамен»</w:t>
            </w:r>
          </w:p>
        </w:tc>
        <w:tc>
          <w:tcPr>
            <w:tcW w:w="1559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2013</w:t>
            </w:r>
          </w:p>
        </w:tc>
        <w:tc>
          <w:tcPr>
            <w:tcW w:w="1418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1</w:t>
            </w:r>
          </w:p>
        </w:tc>
      </w:tr>
      <w:tr w:rsidR="003B1EF3" w:rsidRPr="00046ED8" w:rsidTr="00CD6BB0">
        <w:trPr>
          <w:trHeight w:val="290"/>
        </w:trPr>
        <w:tc>
          <w:tcPr>
            <w:tcW w:w="690" w:type="dxa"/>
            <w:vAlign w:val="center"/>
          </w:tcPr>
          <w:p w:rsidR="003B1EF3" w:rsidRPr="00046ED8" w:rsidRDefault="003B1EF3" w:rsidP="00046ED8">
            <w:pPr>
              <w:rPr>
                <w:b/>
                <w:bCs/>
                <w:sz w:val="22"/>
                <w:szCs w:val="22"/>
              </w:rPr>
            </w:pPr>
            <w:r w:rsidRPr="00046ED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220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 xml:space="preserve">Рабочая тетрадь по русскому языку: 5 класс: к учебнику Т.А.Ладыженской, М.Т. Баранова, Л.А. Тростенцовой и др. «Русский язык.5 класс». </w:t>
            </w:r>
          </w:p>
        </w:tc>
        <w:tc>
          <w:tcPr>
            <w:tcW w:w="2694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Е.А.Ефремова.</w:t>
            </w:r>
          </w:p>
        </w:tc>
        <w:tc>
          <w:tcPr>
            <w:tcW w:w="2126" w:type="dxa"/>
            <w:vAlign w:val="center"/>
          </w:tcPr>
          <w:p w:rsidR="003B1EF3" w:rsidRPr="00046ED8" w:rsidRDefault="00D85997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559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2014</w:t>
            </w:r>
          </w:p>
        </w:tc>
        <w:tc>
          <w:tcPr>
            <w:tcW w:w="1418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25</w:t>
            </w:r>
          </w:p>
        </w:tc>
      </w:tr>
      <w:tr w:rsidR="003B1EF3" w:rsidRPr="00046ED8" w:rsidTr="00CD6BB0">
        <w:trPr>
          <w:trHeight w:val="290"/>
        </w:trPr>
        <w:tc>
          <w:tcPr>
            <w:tcW w:w="690" w:type="dxa"/>
            <w:vAlign w:val="center"/>
          </w:tcPr>
          <w:p w:rsidR="003B1EF3" w:rsidRPr="00046ED8" w:rsidRDefault="003B1EF3" w:rsidP="00046ED8">
            <w:pPr>
              <w:rPr>
                <w:b/>
                <w:bCs/>
                <w:sz w:val="22"/>
                <w:szCs w:val="22"/>
              </w:rPr>
            </w:pPr>
            <w:r w:rsidRPr="00046ED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220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Диктанты по русскому языку.5 класс: к учебнику Т.А.Ладыженской и др. «Русский язык.5 класс.В 2 ч.»</w:t>
            </w:r>
          </w:p>
        </w:tc>
        <w:tc>
          <w:tcPr>
            <w:tcW w:w="2694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Г.Н.Потапова</w:t>
            </w:r>
          </w:p>
        </w:tc>
        <w:tc>
          <w:tcPr>
            <w:tcW w:w="2126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«Экзамен»</w:t>
            </w:r>
          </w:p>
        </w:tc>
        <w:tc>
          <w:tcPr>
            <w:tcW w:w="1559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2014</w:t>
            </w:r>
          </w:p>
        </w:tc>
        <w:tc>
          <w:tcPr>
            <w:tcW w:w="1418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1</w:t>
            </w:r>
          </w:p>
        </w:tc>
      </w:tr>
      <w:tr w:rsidR="003B1EF3" w:rsidRPr="00046ED8" w:rsidTr="00CD6BB0">
        <w:trPr>
          <w:trHeight w:val="290"/>
        </w:trPr>
        <w:tc>
          <w:tcPr>
            <w:tcW w:w="690" w:type="dxa"/>
            <w:vAlign w:val="center"/>
          </w:tcPr>
          <w:p w:rsidR="003B1EF3" w:rsidRPr="00046ED8" w:rsidRDefault="003B1EF3" w:rsidP="00046ED8">
            <w:pPr>
              <w:rPr>
                <w:b/>
                <w:bCs/>
                <w:sz w:val="22"/>
                <w:szCs w:val="22"/>
              </w:rPr>
            </w:pPr>
            <w:r w:rsidRPr="00046ED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220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Тесты по русскому языку: 5 класс: к учебнику Т.А.Ладыженской и др. «Русский язык.5 класс»</w:t>
            </w:r>
          </w:p>
        </w:tc>
        <w:tc>
          <w:tcPr>
            <w:tcW w:w="2694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Черногрудова Е.П.</w:t>
            </w:r>
          </w:p>
        </w:tc>
        <w:tc>
          <w:tcPr>
            <w:tcW w:w="2126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«Экзамен»</w:t>
            </w:r>
          </w:p>
        </w:tc>
        <w:tc>
          <w:tcPr>
            <w:tcW w:w="1559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2014</w:t>
            </w:r>
          </w:p>
        </w:tc>
        <w:tc>
          <w:tcPr>
            <w:tcW w:w="1418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25</w:t>
            </w:r>
          </w:p>
        </w:tc>
      </w:tr>
      <w:tr w:rsidR="003B1EF3" w:rsidRPr="00046ED8" w:rsidTr="00CD6BB0">
        <w:trPr>
          <w:trHeight w:val="290"/>
        </w:trPr>
        <w:tc>
          <w:tcPr>
            <w:tcW w:w="690" w:type="dxa"/>
            <w:vAlign w:val="center"/>
          </w:tcPr>
          <w:p w:rsidR="003B1EF3" w:rsidRPr="00046ED8" w:rsidRDefault="003B1EF3" w:rsidP="00046ED8">
            <w:pPr>
              <w:rPr>
                <w:b/>
                <w:bCs/>
                <w:sz w:val="22"/>
                <w:szCs w:val="22"/>
              </w:rPr>
            </w:pPr>
            <w:r w:rsidRPr="00046ED8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6220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Рабочая тетрадь по русскому языку: 6 класс: к учебнику Т.А.Ладыженской, М.Т. Баранова, Л.А. Тростенцовой и др. «Русский язык.6 класс</w:t>
            </w:r>
            <w:r w:rsidR="00D85997" w:rsidRPr="00046ED8">
              <w:rPr>
                <w:sz w:val="22"/>
                <w:szCs w:val="22"/>
              </w:rPr>
              <w:t>». Пособие</w:t>
            </w:r>
            <w:r w:rsidRPr="00046ED8">
              <w:rPr>
                <w:sz w:val="22"/>
                <w:szCs w:val="22"/>
              </w:rPr>
              <w:t xml:space="preserve"> для учащихся о</w:t>
            </w:r>
            <w:r w:rsidR="00671043" w:rsidRPr="00046ED8">
              <w:rPr>
                <w:sz w:val="22"/>
                <w:szCs w:val="22"/>
              </w:rPr>
              <w:t xml:space="preserve">бщеобразовательных организаций </w:t>
            </w:r>
          </w:p>
        </w:tc>
        <w:tc>
          <w:tcPr>
            <w:tcW w:w="2694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Ефремова.Е.А.</w:t>
            </w:r>
          </w:p>
        </w:tc>
        <w:tc>
          <w:tcPr>
            <w:tcW w:w="2126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«</w:t>
            </w:r>
            <w:r w:rsidR="00D85997" w:rsidRPr="00046ED8">
              <w:rPr>
                <w:sz w:val="22"/>
                <w:szCs w:val="22"/>
              </w:rPr>
              <w:t>Просвещение»</w:t>
            </w:r>
          </w:p>
        </w:tc>
        <w:tc>
          <w:tcPr>
            <w:tcW w:w="1559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25</w:t>
            </w:r>
          </w:p>
        </w:tc>
      </w:tr>
      <w:tr w:rsidR="003B1EF3" w:rsidRPr="00046ED8" w:rsidTr="00CD6BB0">
        <w:trPr>
          <w:trHeight w:val="290"/>
        </w:trPr>
        <w:tc>
          <w:tcPr>
            <w:tcW w:w="690" w:type="dxa"/>
            <w:vAlign w:val="center"/>
          </w:tcPr>
          <w:p w:rsidR="003B1EF3" w:rsidRPr="00046ED8" w:rsidRDefault="003B1EF3" w:rsidP="00046ED8">
            <w:pPr>
              <w:rPr>
                <w:b/>
                <w:bCs/>
                <w:sz w:val="22"/>
                <w:szCs w:val="22"/>
              </w:rPr>
            </w:pPr>
            <w:r w:rsidRPr="00046ED8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6220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  <w:lang w:val="en-US"/>
              </w:rPr>
            </w:pPr>
            <w:r w:rsidRPr="00046ED8">
              <w:rPr>
                <w:sz w:val="22"/>
                <w:szCs w:val="22"/>
              </w:rPr>
              <w:t xml:space="preserve">Тесты по русскому языку: 6 класс: к учебнику Т.А.Ладыженской и др. «Русский </w:t>
            </w:r>
            <w:r w:rsidR="00D85997" w:rsidRPr="00046ED8">
              <w:rPr>
                <w:sz w:val="22"/>
                <w:szCs w:val="22"/>
              </w:rPr>
              <w:t>язык.6 класс» /в 2</w:t>
            </w:r>
            <w:r w:rsidRPr="00046ED8">
              <w:rPr>
                <w:sz w:val="22"/>
                <w:szCs w:val="22"/>
              </w:rPr>
              <w:t xml:space="preserve">ч. </w:t>
            </w:r>
          </w:p>
        </w:tc>
        <w:tc>
          <w:tcPr>
            <w:tcW w:w="2694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Селезнева Е.В.</w:t>
            </w:r>
          </w:p>
        </w:tc>
        <w:tc>
          <w:tcPr>
            <w:tcW w:w="2126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«Экзамен»</w:t>
            </w:r>
          </w:p>
        </w:tc>
        <w:tc>
          <w:tcPr>
            <w:tcW w:w="1559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25</w:t>
            </w:r>
          </w:p>
        </w:tc>
      </w:tr>
      <w:tr w:rsidR="003B1EF3" w:rsidRPr="00046ED8" w:rsidTr="00CD6BB0">
        <w:trPr>
          <w:trHeight w:val="1015"/>
        </w:trPr>
        <w:tc>
          <w:tcPr>
            <w:tcW w:w="690" w:type="dxa"/>
            <w:vAlign w:val="center"/>
          </w:tcPr>
          <w:p w:rsidR="003B1EF3" w:rsidRPr="00046ED8" w:rsidRDefault="003B1EF3" w:rsidP="00046ED8">
            <w:pPr>
              <w:rPr>
                <w:b/>
                <w:bCs/>
                <w:sz w:val="22"/>
                <w:szCs w:val="22"/>
              </w:rPr>
            </w:pPr>
            <w:r w:rsidRPr="00046ED8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6220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 xml:space="preserve">Рабочая тетрадь по русскому языку: 6 класс: к учебнику Т.А.Ладыженской, М.Т. Баранова, Л.А. Тростенцовой и др. «Русский язык.6 </w:t>
            </w:r>
            <w:r w:rsidR="00D85997" w:rsidRPr="00046ED8">
              <w:rPr>
                <w:sz w:val="22"/>
                <w:szCs w:val="22"/>
              </w:rPr>
              <w:t>класс» /</w:t>
            </w:r>
            <w:r w:rsidRPr="00046ED8">
              <w:rPr>
                <w:sz w:val="22"/>
                <w:szCs w:val="22"/>
              </w:rPr>
              <w:t xml:space="preserve"> Л.А. Тростенцова, А.Д.Дейкина, С.И. Невская. </w:t>
            </w:r>
          </w:p>
        </w:tc>
        <w:tc>
          <w:tcPr>
            <w:tcW w:w="2694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Тростенцова Л.А.</w:t>
            </w:r>
          </w:p>
        </w:tc>
        <w:tc>
          <w:tcPr>
            <w:tcW w:w="2126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«Экзамен»</w:t>
            </w:r>
          </w:p>
        </w:tc>
        <w:tc>
          <w:tcPr>
            <w:tcW w:w="1559" w:type="dxa"/>
            <w:vAlign w:val="center"/>
          </w:tcPr>
          <w:p w:rsidR="003B1EF3" w:rsidRPr="00046ED8" w:rsidRDefault="000A5922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2016.</w:t>
            </w:r>
          </w:p>
        </w:tc>
        <w:tc>
          <w:tcPr>
            <w:tcW w:w="1418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1</w:t>
            </w:r>
          </w:p>
        </w:tc>
      </w:tr>
      <w:tr w:rsidR="003B1EF3" w:rsidRPr="00046ED8" w:rsidTr="00CD6BB0">
        <w:trPr>
          <w:trHeight w:val="290"/>
        </w:trPr>
        <w:tc>
          <w:tcPr>
            <w:tcW w:w="690" w:type="dxa"/>
            <w:vAlign w:val="center"/>
          </w:tcPr>
          <w:p w:rsidR="003B1EF3" w:rsidRPr="00046ED8" w:rsidRDefault="003B1EF3" w:rsidP="00046ED8">
            <w:pPr>
              <w:rPr>
                <w:b/>
                <w:bCs/>
                <w:sz w:val="22"/>
                <w:szCs w:val="22"/>
              </w:rPr>
            </w:pPr>
            <w:r w:rsidRPr="00046ED8">
              <w:rPr>
                <w:b/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6220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 xml:space="preserve">Русский язык. Проверочные работы: 6 класс: </w:t>
            </w:r>
            <w:r w:rsidR="00D85997" w:rsidRPr="00046ED8">
              <w:rPr>
                <w:sz w:val="22"/>
                <w:szCs w:val="22"/>
              </w:rPr>
              <w:t>к учебнику</w:t>
            </w:r>
            <w:r w:rsidRPr="00046ED8">
              <w:rPr>
                <w:sz w:val="22"/>
                <w:szCs w:val="22"/>
              </w:rPr>
              <w:t xml:space="preserve"> М.Т.Баранова и др. «Русский язык.6 класс</w:t>
            </w:r>
            <w:r w:rsidR="00D85997" w:rsidRPr="00046ED8">
              <w:rPr>
                <w:sz w:val="22"/>
                <w:szCs w:val="22"/>
              </w:rPr>
              <w:t>». ФГОС</w:t>
            </w:r>
            <w:r w:rsidRPr="00046ED8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Никулина М.Ю.</w:t>
            </w:r>
          </w:p>
        </w:tc>
        <w:tc>
          <w:tcPr>
            <w:tcW w:w="2126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«Экзамен»</w:t>
            </w:r>
          </w:p>
        </w:tc>
        <w:tc>
          <w:tcPr>
            <w:tcW w:w="1559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1</w:t>
            </w:r>
          </w:p>
        </w:tc>
      </w:tr>
      <w:tr w:rsidR="003B1EF3" w:rsidRPr="00046ED8" w:rsidTr="00CD6BB0">
        <w:trPr>
          <w:trHeight w:val="290"/>
        </w:trPr>
        <w:tc>
          <w:tcPr>
            <w:tcW w:w="690" w:type="dxa"/>
            <w:vAlign w:val="center"/>
          </w:tcPr>
          <w:p w:rsidR="003B1EF3" w:rsidRPr="00046ED8" w:rsidRDefault="003B1EF3" w:rsidP="00046ED8">
            <w:pPr>
              <w:rPr>
                <w:b/>
                <w:bCs/>
                <w:sz w:val="22"/>
                <w:szCs w:val="22"/>
              </w:rPr>
            </w:pPr>
            <w:r w:rsidRPr="00046ED8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6220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Рабочая тетрадь по русскому языку.Задания на понимание текста: 6 класс.</w:t>
            </w:r>
            <w:r w:rsidR="000A5922" w:rsidRPr="00046ED8">
              <w:rPr>
                <w:sz w:val="22"/>
                <w:szCs w:val="22"/>
              </w:rPr>
              <w:t xml:space="preserve"> </w:t>
            </w:r>
            <w:r w:rsidRPr="00046ED8">
              <w:rPr>
                <w:sz w:val="22"/>
                <w:szCs w:val="22"/>
              </w:rPr>
              <w:t>ФГОС</w:t>
            </w:r>
            <w:r w:rsidR="000A5922" w:rsidRPr="00046ED8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Зайцева О.Н.</w:t>
            </w:r>
          </w:p>
        </w:tc>
        <w:tc>
          <w:tcPr>
            <w:tcW w:w="2126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«Экзамен»</w:t>
            </w:r>
          </w:p>
        </w:tc>
        <w:tc>
          <w:tcPr>
            <w:tcW w:w="1559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1</w:t>
            </w:r>
          </w:p>
        </w:tc>
      </w:tr>
      <w:tr w:rsidR="003B1EF3" w:rsidRPr="00046ED8" w:rsidTr="00CD6BB0">
        <w:trPr>
          <w:trHeight w:val="290"/>
        </w:trPr>
        <w:tc>
          <w:tcPr>
            <w:tcW w:w="690" w:type="dxa"/>
            <w:vAlign w:val="center"/>
          </w:tcPr>
          <w:p w:rsidR="003B1EF3" w:rsidRPr="00046ED8" w:rsidRDefault="003B1EF3" w:rsidP="00046ED8">
            <w:pPr>
              <w:rPr>
                <w:b/>
                <w:bCs/>
                <w:sz w:val="22"/>
                <w:szCs w:val="22"/>
              </w:rPr>
            </w:pPr>
            <w:r w:rsidRPr="00046ED8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6220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Русский язык. Итоговая аттестация. Типовые тестовые задания.6 класс</w:t>
            </w:r>
          </w:p>
        </w:tc>
        <w:tc>
          <w:tcPr>
            <w:tcW w:w="2694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Селезнева Е.В.</w:t>
            </w:r>
          </w:p>
        </w:tc>
        <w:tc>
          <w:tcPr>
            <w:tcW w:w="2126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«Экзамен»</w:t>
            </w:r>
          </w:p>
        </w:tc>
        <w:tc>
          <w:tcPr>
            <w:tcW w:w="1559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1</w:t>
            </w:r>
          </w:p>
        </w:tc>
      </w:tr>
      <w:tr w:rsidR="003B1EF3" w:rsidRPr="00046ED8" w:rsidTr="00CD6BB0">
        <w:trPr>
          <w:trHeight w:val="290"/>
        </w:trPr>
        <w:tc>
          <w:tcPr>
            <w:tcW w:w="690" w:type="dxa"/>
            <w:vAlign w:val="center"/>
          </w:tcPr>
          <w:p w:rsidR="003B1EF3" w:rsidRPr="00046ED8" w:rsidRDefault="003B1EF3" w:rsidP="00046ED8">
            <w:pPr>
              <w:rPr>
                <w:b/>
                <w:bCs/>
                <w:sz w:val="22"/>
                <w:szCs w:val="22"/>
              </w:rPr>
            </w:pPr>
            <w:r w:rsidRPr="00046ED8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6220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Русский язык.Тематический контроль: рабочая тетрадь: 6 класс/под ред.И.П.Цыбулько.</w:t>
            </w:r>
          </w:p>
        </w:tc>
        <w:tc>
          <w:tcPr>
            <w:tcW w:w="2694" w:type="dxa"/>
            <w:vAlign w:val="center"/>
          </w:tcPr>
          <w:p w:rsidR="003B1EF3" w:rsidRPr="00046ED8" w:rsidRDefault="003B1EF3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Александров В.Н., Александрова О.И.</w:t>
            </w:r>
          </w:p>
        </w:tc>
        <w:tc>
          <w:tcPr>
            <w:tcW w:w="2126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«Национальное образование»</w:t>
            </w:r>
          </w:p>
        </w:tc>
        <w:tc>
          <w:tcPr>
            <w:tcW w:w="1559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3B1EF3" w:rsidRPr="00046ED8" w:rsidRDefault="003B1EF3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1</w:t>
            </w:r>
          </w:p>
        </w:tc>
      </w:tr>
      <w:tr w:rsidR="003E68EC" w:rsidRPr="00046ED8" w:rsidTr="00CD6BB0">
        <w:trPr>
          <w:trHeight w:val="290"/>
        </w:trPr>
        <w:tc>
          <w:tcPr>
            <w:tcW w:w="690" w:type="dxa"/>
            <w:vAlign w:val="center"/>
          </w:tcPr>
          <w:p w:rsidR="003E68EC" w:rsidRPr="00046ED8" w:rsidRDefault="003E68EC" w:rsidP="00046ED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46ED8">
              <w:rPr>
                <w:b/>
                <w:bCs/>
                <w:sz w:val="22"/>
                <w:szCs w:val="22"/>
                <w:lang w:val="en-US"/>
              </w:rPr>
              <w:t>17</w:t>
            </w:r>
          </w:p>
        </w:tc>
        <w:tc>
          <w:tcPr>
            <w:tcW w:w="6220" w:type="dxa"/>
            <w:vAlign w:val="center"/>
          </w:tcPr>
          <w:p w:rsidR="003E68EC" w:rsidRPr="00046ED8" w:rsidRDefault="003E68EC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Рабочая тетрадь по русскому языку: 7 класс: к учебнику Т.А.Ладыженской, М.Т. Баранова, Л.А. Тростенцовой и др. «Русский язык.</w:t>
            </w:r>
            <w:r w:rsidRPr="00046ED8">
              <w:rPr>
                <w:sz w:val="22"/>
                <w:szCs w:val="22"/>
                <w:lang w:val="en-US"/>
              </w:rPr>
              <w:t>7</w:t>
            </w:r>
            <w:r w:rsidRPr="00046ED8">
              <w:rPr>
                <w:sz w:val="22"/>
                <w:szCs w:val="22"/>
              </w:rPr>
              <w:t xml:space="preserve"> класс». Пособие для учащихся общео</w:t>
            </w:r>
            <w:r w:rsidR="000A5922" w:rsidRPr="00046ED8">
              <w:rPr>
                <w:sz w:val="22"/>
                <w:szCs w:val="22"/>
              </w:rPr>
              <w:t xml:space="preserve">бразовательных организаций </w:t>
            </w:r>
          </w:p>
        </w:tc>
        <w:tc>
          <w:tcPr>
            <w:tcW w:w="2694" w:type="dxa"/>
            <w:vAlign w:val="center"/>
          </w:tcPr>
          <w:p w:rsidR="003E68EC" w:rsidRPr="00046ED8" w:rsidRDefault="003E68EC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Ефремова.Е.А.</w:t>
            </w:r>
          </w:p>
        </w:tc>
        <w:tc>
          <w:tcPr>
            <w:tcW w:w="2126" w:type="dxa"/>
            <w:vAlign w:val="center"/>
          </w:tcPr>
          <w:p w:rsidR="003E68EC" w:rsidRPr="00046ED8" w:rsidRDefault="003E68EC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559" w:type="dxa"/>
            <w:vAlign w:val="center"/>
          </w:tcPr>
          <w:p w:rsidR="003E68EC" w:rsidRPr="00046ED8" w:rsidRDefault="003E68EC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3E68EC" w:rsidRPr="00046ED8" w:rsidRDefault="003E68EC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25</w:t>
            </w:r>
          </w:p>
        </w:tc>
      </w:tr>
      <w:tr w:rsidR="003E68EC" w:rsidRPr="00046ED8" w:rsidTr="00CD6BB0">
        <w:trPr>
          <w:trHeight w:val="290"/>
        </w:trPr>
        <w:tc>
          <w:tcPr>
            <w:tcW w:w="690" w:type="dxa"/>
            <w:vAlign w:val="center"/>
          </w:tcPr>
          <w:p w:rsidR="003E68EC" w:rsidRPr="00046ED8" w:rsidRDefault="003E68EC" w:rsidP="00046ED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46ED8">
              <w:rPr>
                <w:b/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6220" w:type="dxa"/>
            <w:vAlign w:val="center"/>
          </w:tcPr>
          <w:p w:rsidR="003E68EC" w:rsidRPr="00046ED8" w:rsidRDefault="003E68EC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Тесты по русскому языку: 7 класс: к учебнику Т.А.Ладыженской и др. «Русский язык.</w:t>
            </w:r>
            <w:r w:rsidRPr="00046ED8">
              <w:rPr>
                <w:sz w:val="22"/>
                <w:szCs w:val="22"/>
                <w:lang w:val="en-US"/>
              </w:rPr>
              <w:t>7</w:t>
            </w:r>
            <w:r w:rsidRPr="00046ED8">
              <w:rPr>
                <w:sz w:val="22"/>
                <w:szCs w:val="22"/>
              </w:rPr>
              <w:t xml:space="preserve"> класс» /в 2ч. </w:t>
            </w:r>
          </w:p>
        </w:tc>
        <w:tc>
          <w:tcPr>
            <w:tcW w:w="2694" w:type="dxa"/>
            <w:vAlign w:val="center"/>
          </w:tcPr>
          <w:p w:rsidR="003E68EC" w:rsidRPr="00046ED8" w:rsidRDefault="003E68EC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Селезнева Е.В.</w:t>
            </w:r>
          </w:p>
        </w:tc>
        <w:tc>
          <w:tcPr>
            <w:tcW w:w="2126" w:type="dxa"/>
            <w:vAlign w:val="center"/>
          </w:tcPr>
          <w:p w:rsidR="003E68EC" w:rsidRPr="00046ED8" w:rsidRDefault="003E68EC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«Экзамен»</w:t>
            </w:r>
          </w:p>
        </w:tc>
        <w:tc>
          <w:tcPr>
            <w:tcW w:w="1559" w:type="dxa"/>
            <w:vAlign w:val="center"/>
          </w:tcPr>
          <w:p w:rsidR="003E68EC" w:rsidRPr="00046ED8" w:rsidRDefault="003E68EC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3E68EC" w:rsidRPr="00046ED8" w:rsidRDefault="003E68EC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25</w:t>
            </w:r>
          </w:p>
        </w:tc>
      </w:tr>
      <w:tr w:rsidR="006C5F19" w:rsidRPr="00046ED8" w:rsidTr="00CD6BB0">
        <w:trPr>
          <w:trHeight w:val="290"/>
        </w:trPr>
        <w:tc>
          <w:tcPr>
            <w:tcW w:w="690" w:type="dxa"/>
            <w:vAlign w:val="center"/>
          </w:tcPr>
          <w:p w:rsidR="006C5F19" w:rsidRPr="00046ED8" w:rsidRDefault="006C5F19" w:rsidP="00046ED8">
            <w:pPr>
              <w:rPr>
                <w:b/>
                <w:bCs/>
                <w:sz w:val="22"/>
                <w:szCs w:val="22"/>
              </w:rPr>
            </w:pPr>
            <w:r w:rsidRPr="00046ED8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220" w:type="dxa"/>
            <w:vAlign w:val="center"/>
          </w:tcPr>
          <w:p w:rsidR="006C5F19" w:rsidRPr="00046ED8" w:rsidRDefault="006C5F19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Рабочая тетрадь по русскому языку: 7 класс: к учебнику Т.А.Ладыженской, М.Т. Баранова, Л.А. Тростенцовой и др. «Русский язык.8 класс». Пособие для учащихся о</w:t>
            </w:r>
            <w:r w:rsidR="000A5922" w:rsidRPr="00046ED8">
              <w:rPr>
                <w:sz w:val="22"/>
                <w:szCs w:val="22"/>
              </w:rPr>
              <w:t xml:space="preserve">бщеобразовательных организаций </w:t>
            </w:r>
          </w:p>
        </w:tc>
        <w:tc>
          <w:tcPr>
            <w:tcW w:w="2694" w:type="dxa"/>
            <w:vAlign w:val="center"/>
          </w:tcPr>
          <w:p w:rsidR="006C5F19" w:rsidRPr="00046ED8" w:rsidRDefault="006C5F19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Ефремова.Е.А.</w:t>
            </w:r>
          </w:p>
        </w:tc>
        <w:tc>
          <w:tcPr>
            <w:tcW w:w="2126" w:type="dxa"/>
            <w:vAlign w:val="center"/>
          </w:tcPr>
          <w:p w:rsidR="006C5F19" w:rsidRPr="00046ED8" w:rsidRDefault="006C5F19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559" w:type="dxa"/>
            <w:vAlign w:val="center"/>
          </w:tcPr>
          <w:p w:rsidR="006C5F19" w:rsidRPr="00046ED8" w:rsidRDefault="006C5F19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  <w:vAlign w:val="center"/>
          </w:tcPr>
          <w:p w:rsidR="006C5F19" w:rsidRPr="00046ED8" w:rsidRDefault="006C5F19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25</w:t>
            </w:r>
          </w:p>
        </w:tc>
      </w:tr>
      <w:tr w:rsidR="006C5F19" w:rsidRPr="00046ED8" w:rsidTr="00CD6BB0">
        <w:trPr>
          <w:trHeight w:val="290"/>
        </w:trPr>
        <w:tc>
          <w:tcPr>
            <w:tcW w:w="690" w:type="dxa"/>
            <w:vAlign w:val="center"/>
          </w:tcPr>
          <w:p w:rsidR="006C5F19" w:rsidRPr="00046ED8" w:rsidRDefault="006C5F19" w:rsidP="00046ED8">
            <w:pPr>
              <w:rPr>
                <w:b/>
                <w:bCs/>
                <w:sz w:val="22"/>
                <w:szCs w:val="22"/>
              </w:rPr>
            </w:pPr>
            <w:r w:rsidRPr="00046ED8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220" w:type="dxa"/>
            <w:vAlign w:val="center"/>
          </w:tcPr>
          <w:p w:rsidR="006C5F19" w:rsidRPr="00046ED8" w:rsidRDefault="006C5F19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 xml:space="preserve">Тесты по русскому языку: 8класс: к учебнику Т.А.Ладыженской и др. «Русский язык.8класс» /в 2ч. </w:t>
            </w:r>
          </w:p>
        </w:tc>
        <w:tc>
          <w:tcPr>
            <w:tcW w:w="2694" w:type="dxa"/>
            <w:vAlign w:val="center"/>
          </w:tcPr>
          <w:p w:rsidR="006C5F19" w:rsidRPr="00046ED8" w:rsidRDefault="006C5F19" w:rsidP="00046ED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Селезнева Е.В.</w:t>
            </w:r>
          </w:p>
        </w:tc>
        <w:tc>
          <w:tcPr>
            <w:tcW w:w="2126" w:type="dxa"/>
            <w:vAlign w:val="center"/>
          </w:tcPr>
          <w:p w:rsidR="006C5F19" w:rsidRPr="00046ED8" w:rsidRDefault="006C5F19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«Экзамен»</w:t>
            </w:r>
          </w:p>
        </w:tc>
        <w:tc>
          <w:tcPr>
            <w:tcW w:w="1559" w:type="dxa"/>
            <w:vAlign w:val="center"/>
          </w:tcPr>
          <w:p w:rsidR="006C5F19" w:rsidRPr="00046ED8" w:rsidRDefault="006C5F19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  <w:vAlign w:val="center"/>
          </w:tcPr>
          <w:p w:rsidR="006C5F19" w:rsidRPr="00046ED8" w:rsidRDefault="006C5F19" w:rsidP="00046ED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25</w:t>
            </w:r>
          </w:p>
        </w:tc>
      </w:tr>
      <w:tr w:rsidR="00324B1A" w:rsidRPr="00046ED8" w:rsidTr="00CD6BB0">
        <w:trPr>
          <w:trHeight w:val="290"/>
        </w:trPr>
        <w:tc>
          <w:tcPr>
            <w:tcW w:w="690" w:type="dxa"/>
            <w:vAlign w:val="center"/>
          </w:tcPr>
          <w:p w:rsidR="00324B1A" w:rsidRPr="00046ED8" w:rsidRDefault="00324B1A" w:rsidP="00046E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220" w:type="dxa"/>
            <w:vAlign w:val="center"/>
          </w:tcPr>
          <w:p w:rsidR="00324B1A" w:rsidRPr="00046ED8" w:rsidRDefault="00324B1A" w:rsidP="00A911A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 xml:space="preserve">Тесты по русскому языку: </w:t>
            </w:r>
            <w:r w:rsidR="00A911A8">
              <w:rPr>
                <w:sz w:val="22"/>
                <w:szCs w:val="22"/>
              </w:rPr>
              <w:t xml:space="preserve">9 </w:t>
            </w:r>
            <w:r w:rsidRPr="00046ED8">
              <w:rPr>
                <w:sz w:val="22"/>
                <w:szCs w:val="22"/>
              </w:rPr>
              <w:t>класс: к учебнику Т.А.Ладыженской и др. «Русский язык.</w:t>
            </w:r>
            <w:r w:rsidR="00A911A8">
              <w:rPr>
                <w:sz w:val="22"/>
                <w:szCs w:val="22"/>
              </w:rPr>
              <w:t xml:space="preserve">9 </w:t>
            </w:r>
            <w:r w:rsidRPr="00046ED8">
              <w:rPr>
                <w:sz w:val="22"/>
                <w:szCs w:val="22"/>
              </w:rPr>
              <w:t xml:space="preserve">класс» /в 2ч. </w:t>
            </w:r>
          </w:p>
        </w:tc>
        <w:tc>
          <w:tcPr>
            <w:tcW w:w="2694" w:type="dxa"/>
            <w:vAlign w:val="center"/>
          </w:tcPr>
          <w:p w:rsidR="00324B1A" w:rsidRPr="00046ED8" w:rsidRDefault="00324B1A" w:rsidP="00A911A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Селезнева Е.В.</w:t>
            </w:r>
          </w:p>
        </w:tc>
        <w:tc>
          <w:tcPr>
            <w:tcW w:w="2126" w:type="dxa"/>
            <w:vAlign w:val="center"/>
          </w:tcPr>
          <w:p w:rsidR="00324B1A" w:rsidRPr="00046ED8" w:rsidRDefault="00324B1A" w:rsidP="00A911A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«Экзамен»</w:t>
            </w:r>
          </w:p>
        </w:tc>
        <w:tc>
          <w:tcPr>
            <w:tcW w:w="1559" w:type="dxa"/>
            <w:vAlign w:val="center"/>
          </w:tcPr>
          <w:p w:rsidR="00324B1A" w:rsidRPr="00046ED8" w:rsidRDefault="00324B1A" w:rsidP="00A911A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201</w:t>
            </w:r>
            <w:r w:rsidR="00A911A8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324B1A" w:rsidRPr="00046ED8" w:rsidRDefault="00324B1A" w:rsidP="00A911A8">
            <w:pPr>
              <w:rPr>
                <w:sz w:val="22"/>
                <w:szCs w:val="22"/>
              </w:rPr>
            </w:pPr>
            <w:r w:rsidRPr="00046ED8">
              <w:rPr>
                <w:sz w:val="22"/>
                <w:szCs w:val="22"/>
              </w:rPr>
              <w:t>25</w:t>
            </w:r>
          </w:p>
        </w:tc>
      </w:tr>
    </w:tbl>
    <w:p w:rsidR="000A5922" w:rsidRDefault="000A5922" w:rsidP="00046ED8">
      <w:pPr>
        <w:pStyle w:val="1"/>
        <w:ind w:left="0"/>
        <w:rPr>
          <w:b/>
          <w:bCs/>
          <w:sz w:val="28"/>
        </w:rPr>
      </w:pPr>
    </w:p>
    <w:p w:rsidR="006D6A8D" w:rsidRDefault="006D6A8D" w:rsidP="00046ED8">
      <w:pPr>
        <w:pStyle w:val="1"/>
        <w:ind w:left="0"/>
        <w:rPr>
          <w:b/>
          <w:bCs/>
          <w:sz w:val="28"/>
        </w:rPr>
      </w:pPr>
    </w:p>
    <w:p w:rsidR="006D6A8D" w:rsidRDefault="006D6A8D" w:rsidP="00046ED8">
      <w:pPr>
        <w:pStyle w:val="1"/>
        <w:ind w:left="0"/>
        <w:rPr>
          <w:b/>
          <w:bCs/>
          <w:sz w:val="28"/>
        </w:rPr>
      </w:pPr>
    </w:p>
    <w:p w:rsidR="00AE18E6" w:rsidRDefault="00AE18E6" w:rsidP="00046ED8">
      <w:pPr>
        <w:pStyle w:val="1"/>
        <w:ind w:left="0"/>
        <w:rPr>
          <w:b/>
          <w:bCs/>
          <w:sz w:val="28"/>
        </w:rPr>
      </w:pPr>
    </w:p>
    <w:p w:rsidR="00CD6BB0" w:rsidRDefault="00CD6BB0" w:rsidP="00046ED8">
      <w:pPr>
        <w:pStyle w:val="1"/>
        <w:ind w:left="0"/>
        <w:rPr>
          <w:b/>
          <w:bCs/>
          <w:sz w:val="28"/>
        </w:rPr>
      </w:pPr>
    </w:p>
    <w:p w:rsidR="00CD6BB0" w:rsidRDefault="00CD6BB0" w:rsidP="00046ED8">
      <w:pPr>
        <w:pStyle w:val="1"/>
        <w:ind w:left="0"/>
        <w:rPr>
          <w:b/>
          <w:bCs/>
          <w:sz w:val="28"/>
        </w:rPr>
      </w:pPr>
    </w:p>
    <w:p w:rsidR="00CD6BB0" w:rsidRDefault="00CD6BB0" w:rsidP="00046ED8">
      <w:pPr>
        <w:pStyle w:val="1"/>
        <w:ind w:left="0"/>
        <w:rPr>
          <w:b/>
          <w:bCs/>
          <w:sz w:val="28"/>
        </w:rPr>
      </w:pPr>
    </w:p>
    <w:p w:rsidR="00CD6BB0" w:rsidRDefault="00CD6BB0" w:rsidP="00046ED8">
      <w:pPr>
        <w:pStyle w:val="1"/>
        <w:ind w:left="0"/>
        <w:rPr>
          <w:b/>
          <w:bCs/>
          <w:sz w:val="28"/>
        </w:rPr>
      </w:pPr>
    </w:p>
    <w:p w:rsidR="00CD6BB0" w:rsidRDefault="00CD6BB0" w:rsidP="00046ED8">
      <w:pPr>
        <w:pStyle w:val="1"/>
        <w:ind w:left="0"/>
        <w:rPr>
          <w:b/>
          <w:bCs/>
          <w:sz w:val="28"/>
        </w:rPr>
      </w:pPr>
    </w:p>
    <w:p w:rsidR="00AE18E6" w:rsidRDefault="00AE18E6" w:rsidP="00046ED8">
      <w:pPr>
        <w:pStyle w:val="1"/>
        <w:ind w:left="0"/>
        <w:rPr>
          <w:b/>
          <w:bCs/>
          <w:sz w:val="28"/>
        </w:rPr>
      </w:pPr>
    </w:p>
    <w:p w:rsidR="00AE18E6" w:rsidRPr="00046ED8" w:rsidRDefault="00AE18E6" w:rsidP="00046ED8">
      <w:pPr>
        <w:pStyle w:val="1"/>
        <w:ind w:left="0"/>
        <w:rPr>
          <w:b/>
          <w:bCs/>
          <w:sz w:val="28"/>
        </w:rPr>
      </w:pPr>
    </w:p>
    <w:p w:rsidR="003B1EF3" w:rsidRPr="00046ED8" w:rsidRDefault="003B1EF3" w:rsidP="00046ED8">
      <w:pPr>
        <w:pStyle w:val="1"/>
        <w:numPr>
          <w:ilvl w:val="0"/>
          <w:numId w:val="2"/>
        </w:numPr>
        <w:shd w:val="clear" w:color="auto" w:fill="D9D9D9"/>
        <w:ind w:left="0" w:firstLine="0"/>
        <w:jc w:val="center"/>
        <w:rPr>
          <w:b/>
          <w:bCs/>
          <w:sz w:val="28"/>
        </w:rPr>
      </w:pPr>
      <w:r w:rsidRPr="00046ED8">
        <w:rPr>
          <w:b/>
          <w:sz w:val="28"/>
        </w:rPr>
        <w:lastRenderedPageBreak/>
        <w:t>Планируемые результаты изучения учебного предмета</w:t>
      </w:r>
    </w:p>
    <w:p w:rsidR="003B1EF3" w:rsidRPr="00046ED8" w:rsidRDefault="003B1EF3" w:rsidP="00046ED8">
      <w:pPr>
        <w:tabs>
          <w:tab w:val="left" w:pos="284"/>
        </w:tabs>
      </w:pPr>
      <w:r w:rsidRPr="00046ED8">
        <w:t>В процессе обучения русского языка в 5 классе учащиеся должны знать:</w:t>
      </w:r>
    </w:p>
    <w:p w:rsidR="003B1EF3" w:rsidRPr="00046ED8" w:rsidRDefault="003B1EF3" w:rsidP="00046ED8">
      <w:pPr>
        <w:numPr>
          <w:ilvl w:val="0"/>
          <w:numId w:val="14"/>
        </w:numPr>
        <w:tabs>
          <w:tab w:val="left" w:pos="284"/>
        </w:tabs>
      </w:pPr>
      <w:r w:rsidRPr="00046ED8">
        <w:t>определение основных изучаемых</w:t>
      </w:r>
      <w:r w:rsidR="00D85997" w:rsidRPr="00046ED8">
        <w:t xml:space="preserve"> единиц, речеведческих понятий, </w:t>
      </w:r>
      <w:r w:rsidRPr="00046ED8">
        <w:t>орфографических и пунктуационных правил, обосновывать свои ответы, приводя примеры.</w:t>
      </w:r>
    </w:p>
    <w:p w:rsidR="003B1EF3" w:rsidRPr="00046ED8" w:rsidRDefault="003B1EF3" w:rsidP="00046ED8">
      <w:pPr>
        <w:tabs>
          <w:tab w:val="left" w:pos="284"/>
        </w:tabs>
      </w:pPr>
      <w:r w:rsidRPr="00046ED8">
        <w:t>К концу 5 класса учащиеся должны овладеть умениями:</w:t>
      </w:r>
    </w:p>
    <w:p w:rsidR="003B1EF3" w:rsidRPr="00046ED8" w:rsidRDefault="003B1EF3" w:rsidP="00046ED8">
      <w:pPr>
        <w:numPr>
          <w:ilvl w:val="0"/>
          <w:numId w:val="20"/>
        </w:numPr>
        <w:tabs>
          <w:tab w:val="left" w:pos="284"/>
        </w:tabs>
      </w:pPr>
      <w:r w:rsidRPr="00046ED8">
        <w:t>производить все виды разборов</w:t>
      </w:r>
    </w:p>
    <w:p w:rsidR="003B1EF3" w:rsidRPr="00046ED8" w:rsidRDefault="003B1EF3" w:rsidP="00046ED8">
      <w:pPr>
        <w:numPr>
          <w:ilvl w:val="0"/>
          <w:numId w:val="20"/>
        </w:numPr>
        <w:tabs>
          <w:tab w:val="left" w:pos="284"/>
        </w:tabs>
      </w:pPr>
      <w:r w:rsidRPr="00046ED8">
        <w:t>пользоваться орфографическим и толковым словарем, разъяснять значение известных слов</w:t>
      </w:r>
    </w:p>
    <w:p w:rsidR="003B1EF3" w:rsidRPr="00046ED8" w:rsidRDefault="003B1EF3" w:rsidP="00046ED8">
      <w:pPr>
        <w:numPr>
          <w:ilvl w:val="0"/>
          <w:numId w:val="20"/>
        </w:numPr>
        <w:tabs>
          <w:tab w:val="left" w:pos="284"/>
        </w:tabs>
      </w:pPr>
      <w:r w:rsidRPr="00046ED8">
        <w:t>находить в словах изученные орфограммы</w:t>
      </w:r>
    </w:p>
    <w:p w:rsidR="003B1EF3" w:rsidRPr="00046ED8" w:rsidRDefault="003B1EF3" w:rsidP="00046ED8">
      <w:pPr>
        <w:numPr>
          <w:ilvl w:val="0"/>
          <w:numId w:val="20"/>
        </w:numPr>
        <w:tabs>
          <w:tab w:val="left" w:pos="284"/>
        </w:tabs>
      </w:pPr>
      <w:r w:rsidRPr="00046ED8">
        <w:t>расставлять знаки препинания в соответствии с правилами</w:t>
      </w:r>
    </w:p>
    <w:p w:rsidR="003B1EF3" w:rsidRPr="00046ED8" w:rsidRDefault="003B1EF3" w:rsidP="00046ED8">
      <w:pPr>
        <w:numPr>
          <w:ilvl w:val="0"/>
          <w:numId w:val="20"/>
        </w:numPr>
        <w:tabs>
          <w:tab w:val="left" w:pos="284"/>
        </w:tabs>
      </w:pPr>
      <w:r w:rsidRPr="00046ED8">
        <w:t>определять тему, основную мысль текста, его стиль</w:t>
      </w:r>
    </w:p>
    <w:p w:rsidR="003B1EF3" w:rsidRPr="00046ED8" w:rsidRDefault="00D85997" w:rsidP="00046ED8">
      <w:pPr>
        <w:numPr>
          <w:ilvl w:val="0"/>
          <w:numId w:val="20"/>
        </w:numPr>
        <w:tabs>
          <w:tab w:val="left" w:pos="284"/>
        </w:tabs>
      </w:pPr>
      <w:r w:rsidRPr="00046ED8">
        <w:t>составлять простой план, п</w:t>
      </w:r>
      <w:r w:rsidR="003B1EF3" w:rsidRPr="00046ED8">
        <w:t>одробно писать излагать тексты, писать сочинения, повествовательного характера, описывать отдельные предметы, животных по наблюдению, опыту по картине</w:t>
      </w:r>
    </w:p>
    <w:p w:rsidR="003B1EF3" w:rsidRPr="00046ED8" w:rsidRDefault="003B1EF3" w:rsidP="00046ED8">
      <w:pPr>
        <w:numPr>
          <w:ilvl w:val="0"/>
          <w:numId w:val="21"/>
        </w:numPr>
        <w:tabs>
          <w:tab w:val="left" w:pos="284"/>
        </w:tabs>
      </w:pPr>
      <w:r w:rsidRPr="00046ED8">
        <w:t>совершенствовать содержание и языковое оформление текста</w:t>
      </w:r>
    </w:p>
    <w:p w:rsidR="003B1EF3" w:rsidRPr="00046ED8" w:rsidRDefault="003B1EF3" w:rsidP="00046ED8">
      <w:pPr>
        <w:numPr>
          <w:ilvl w:val="0"/>
          <w:numId w:val="21"/>
        </w:numPr>
        <w:tabs>
          <w:tab w:val="left" w:pos="284"/>
        </w:tabs>
      </w:pPr>
      <w:r w:rsidRPr="00046ED8">
        <w:t>правильно использовать языковые средства в текстах разного содержания</w:t>
      </w:r>
    </w:p>
    <w:p w:rsidR="003B1EF3" w:rsidRPr="00046ED8" w:rsidRDefault="003B1EF3" w:rsidP="00046ED8">
      <w:pPr>
        <w:numPr>
          <w:ilvl w:val="0"/>
          <w:numId w:val="21"/>
        </w:numPr>
        <w:tabs>
          <w:tab w:val="left" w:pos="284"/>
        </w:tabs>
      </w:pPr>
      <w:r w:rsidRPr="00046ED8">
        <w:t>совершенствовать содержание и языковое оформление текста</w:t>
      </w:r>
    </w:p>
    <w:p w:rsidR="003B1EF3" w:rsidRPr="00046ED8" w:rsidRDefault="003B1EF3" w:rsidP="00046ED8">
      <w:pPr>
        <w:numPr>
          <w:ilvl w:val="0"/>
          <w:numId w:val="21"/>
        </w:numPr>
        <w:tabs>
          <w:tab w:val="left" w:pos="284"/>
        </w:tabs>
      </w:pPr>
      <w:r w:rsidRPr="00046ED8">
        <w:t>пользоваться орфографическим, орфоэпическим и морфемным словарем</w:t>
      </w:r>
    </w:p>
    <w:p w:rsidR="003B1EF3" w:rsidRPr="00046ED8" w:rsidRDefault="003B1EF3" w:rsidP="00046ED8">
      <w:pPr>
        <w:pStyle w:val="28"/>
        <w:tabs>
          <w:tab w:val="left" w:pos="284"/>
        </w:tabs>
        <w:spacing w:after="0" w:line="240" w:lineRule="auto"/>
        <w:ind w:left="0"/>
        <w:rPr>
          <w:rFonts w:ascii="Times New Roman" w:hAnsi="Times New Roman"/>
        </w:rPr>
      </w:pPr>
      <w:r w:rsidRPr="00046ED8">
        <w:rPr>
          <w:rFonts w:ascii="Times New Roman" w:hAnsi="Times New Roman"/>
        </w:rPr>
        <w:t xml:space="preserve">В процессе обучения русскому языку в 6 классе учащиеся должны знать определения основных языковых единиц, изучаемых в 6 классе, речеведческих понятий, орфографических и пунктуационных правил, обосновывать свои ответы, приводя пример. </w:t>
      </w:r>
    </w:p>
    <w:p w:rsidR="003B1EF3" w:rsidRPr="00046ED8" w:rsidRDefault="003B1EF3" w:rsidP="00046ED8">
      <w:pPr>
        <w:tabs>
          <w:tab w:val="left" w:pos="284"/>
        </w:tabs>
      </w:pPr>
      <w:r w:rsidRPr="00046ED8">
        <w:t xml:space="preserve">К концу 6 класса учащиеся должны овладеть следующими умениями и навыками: </w:t>
      </w:r>
    </w:p>
    <w:p w:rsidR="003B1EF3" w:rsidRPr="00046ED8" w:rsidRDefault="003B1EF3" w:rsidP="00046ED8">
      <w:pPr>
        <w:tabs>
          <w:tab w:val="left" w:pos="284"/>
        </w:tabs>
      </w:pPr>
      <w:r w:rsidRPr="00046ED8">
        <w:t>производить словообразовательный разбор слов, морфологический разбор изученных в 6 классе частей речи, синтаксический разбор предложения с двумя главными членами и с одним главным членом, выраженным безличным глаголом;</w:t>
      </w:r>
    </w:p>
    <w:p w:rsidR="003B1EF3" w:rsidRPr="00046ED8" w:rsidRDefault="003B1EF3" w:rsidP="00046ED8">
      <w:pPr>
        <w:numPr>
          <w:ilvl w:val="0"/>
          <w:numId w:val="19"/>
        </w:numPr>
        <w:tabs>
          <w:tab w:val="left" w:pos="284"/>
        </w:tabs>
      </w:pPr>
      <w:r w:rsidRPr="00046ED8">
        <w:t>с помощью толкового словаря выяснять нормы употребления слова;</w:t>
      </w:r>
    </w:p>
    <w:p w:rsidR="003B1EF3" w:rsidRPr="00046ED8" w:rsidRDefault="003B1EF3" w:rsidP="00046ED8">
      <w:pPr>
        <w:numPr>
          <w:ilvl w:val="0"/>
          <w:numId w:val="19"/>
        </w:numPr>
        <w:tabs>
          <w:tab w:val="left" w:pos="284"/>
        </w:tabs>
      </w:pPr>
      <w:r w:rsidRPr="00046ED8">
        <w:t>соблюдать нормы литературного языка в пределах изученного материала;</w:t>
      </w:r>
    </w:p>
    <w:p w:rsidR="003B1EF3" w:rsidRPr="00046ED8" w:rsidRDefault="003B1EF3" w:rsidP="00046ED8">
      <w:pPr>
        <w:numPr>
          <w:ilvl w:val="0"/>
          <w:numId w:val="19"/>
        </w:numPr>
        <w:tabs>
          <w:tab w:val="left" w:pos="284"/>
        </w:tabs>
      </w:pPr>
      <w:r w:rsidRPr="00046ED8">
        <w:t>находить в словах изученные орфограммы, обосновывать свой выбор, правильно писать слова с изученными орфограммами, находить и исправлять орфографические ошибки; правильно писать слова с непроверяемыми орфограммами, изученными в 6 классе;</w:t>
      </w:r>
    </w:p>
    <w:p w:rsidR="003B1EF3" w:rsidRPr="00046ED8" w:rsidRDefault="003B1EF3" w:rsidP="00046ED8">
      <w:pPr>
        <w:numPr>
          <w:ilvl w:val="0"/>
          <w:numId w:val="19"/>
        </w:numPr>
        <w:tabs>
          <w:tab w:val="left" w:pos="284"/>
        </w:tabs>
      </w:pPr>
      <w:r w:rsidRPr="00046ED8">
        <w:t>находить в предложениях смысловые отрезки, которые необходимо выделять знаками препинания, обосновывать выбор знаков препинания и расставлять их;</w:t>
      </w:r>
    </w:p>
    <w:p w:rsidR="003B1EF3" w:rsidRPr="00046ED8" w:rsidRDefault="003B1EF3" w:rsidP="00046ED8">
      <w:pPr>
        <w:numPr>
          <w:ilvl w:val="0"/>
          <w:numId w:val="19"/>
        </w:numPr>
        <w:tabs>
          <w:tab w:val="left" w:pos="284"/>
        </w:tabs>
      </w:pPr>
      <w:r w:rsidRPr="00046ED8">
        <w:t>составлять сложный план, подробно, сжато и выборочно излагать повествовательные тексты с элементами описания помещения и пейзажа;</w:t>
      </w:r>
    </w:p>
    <w:p w:rsidR="003B1EF3" w:rsidRPr="00046ED8" w:rsidRDefault="003B1EF3" w:rsidP="00046ED8">
      <w:pPr>
        <w:numPr>
          <w:ilvl w:val="0"/>
          <w:numId w:val="19"/>
        </w:numPr>
        <w:tabs>
          <w:tab w:val="left" w:pos="284"/>
        </w:tabs>
      </w:pPr>
      <w:r w:rsidRPr="00046ED8">
        <w:t>собирать и систематизировать материалы к сочинению с учётом темы и основной мысли;</w:t>
      </w:r>
    </w:p>
    <w:p w:rsidR="003B1EF3" w:rsidRPr="00046ED8" w:rsidRDefault="003B1EF3" w:rsidP="00046ED8">
      <w:pPr>
        <w:numPr>
          <w:ilvl w:val="0"/>
          <w:numId w:val="19"/>
        </w:numPr>
        <w:tabs>
          <w:tab w:val="left" w:pos="284"/>
        </w:tabs>
      </w:pPr>
      <w:r w:rsidRPr="00046ED8">
        <w:t>описывать помещение, пейзаж, составлять рассказ на основе услышанного и по воображению;</w:t>
      </w:r>
    </w:p>
    <w:p w:rsidR="003B1EF3" w:rsidRPr="00046ED8" w:rsidRDefault="003B1EF3" w:rsidP="00046ED8">
      <w:pPr>
        <w:numPr>
          <w:ilvl w:val="0"/>
          <w:numId w:val="19"/>
        </w:numPr>
        <w:tabs>
          <w:tab w:val="left" w:pos="284"/>
        </w:tabs>
      </w:pPr>
      <w:r w:rsidRPr="00046ED8">
        <w:t>совершенствовать содержание и языковое оформление своего текста;</w:t>
      </w:r>
    </w:p>
    <w:p w:rsidR="00671043" w:rsidRPr="00046ED8" w:rsidRDefault="003B1EF3" w:rsidP="00046ED8">
      <w:pPr>
        <w:numPr>
          <w:ilvl w:val="0"/>
          <w:numId w:val="19"/>
        </w:numPr>
        <w:tabs>
          <w:tab w:val="left" w:pos="284"/>
        </w:tabs>
      </w:pPr>
      <w:r w:rsidRPr="00046ED8">
        <w:lastRenderedPageBreak/>
        <w:t>уметь грамотно и чётко отвечать на вопросы по пройденному материалу, выступать по заданной теме;</w:t>
      </w:r>
    </w:p>
    <w:p w:rsidR="00302209" w:rsidRPr="00046ED8" w:rsidRDefault="003B1EF3" w:rsidP="00046ED8">
      <w:pPr>
        <w:numPr>
          <w:ilvl w:val="0"/>
          <w:numId w:val="19"/>
        </w:numPr>
        <w:tabs>
          <w:tab w:val="left" w:pos="284"/>
        </w:tabs>
      </w:pPr>
      <w:r w:rsidRPr="00046ED8">
        <w:t>уметь выразительно читать письменный текст (прозаический и поэтический).</w:t>
      </w:r>
    </w:p>
    <w:p w:rsidR="00302209" w:rsidRPr="00046ED8" w:rsidRDefault="00302209" w:rsidP="00046ED8">
      <w:r w:rsidRPr="00046ED8">
        <w:t>Учащиеся должны знать определения основных изучен</w:t>
      </w:r>
      <w:r w:rsidRPr="00046ED8">
        <w:softHyphen/>
        <w:t xml:space="preserve">ных в </w:t>
      </w:r>
      <w:r w:rsidR="001C1167" w:rsidRPr="00046ED8">
        <w:t>7 классе</w:t>
      </w:r>
      <w:r w:rsidRPr="00046ED8">
        <w:t xml:space="preserve"> языковых явлений, речеведческих понятий, ор</w:t>
      </w:r>
      <w:r w:rsidRPr="00046ED8">
        <w:softHyphen/>
        <w:t>фографических и пунктуационных правил, обосновывать свои от</w:t>
      </w:r>
      <w:r w:rsidRPr="00046ED8">
        <w:softHyphen/>
        <w:t>веты, приводя нужные примеры.</w:t>
      </w:r>
    </w:p>
    <w:p w:rsidR="00302209" w:rsidRPr="00046ED8" w:rsidRDefault="00302209" w:rsidP="00046ED8">
      <w:r w:rsidRPr="00046ED8">
        <w:t xml:space="preserve">К концу </w:t>
      </w:r>
      <w:r w:rsidR="001C1167" w:rsidRPr="00046ED8">
        <w:t>7 класса</w:t>
      </w:r>
      <w:r w:rsidRPr="00046ED8">
        <w:t xml:space="preserve"> учащиеся должны овладеть сле</w:t>
      </w:r>
      <w:r w:rsidRPr="00046ED8">
        <w:softHyphen/>
        <w:t xml:space="preserve">дующими </w:t>
      </w:r>
      <w:r w:rsidR="001C1167" w:rsidRPr="00046ED8">
        <w:t xml:space="preserve">умениями и </w:t>
      </w:r>
      <w:r w:rsidRPr="00046ED8">
        <w:t>навыками:</w:t>
      </w:r>
    </w:p>
    <w:p w:rsidR="00302209" w:rsidRPr="00046ED8" w:rsidRDefault="00302209" w:rsidP="00046ED8">
      <w:pPr>
        <w:numPr>
          <w:ilvl w:val="0"/>
          <w:numId w:val="18"/>
        </w:numPr>
        <w:tabs>
          <w:tab w:val="left" w:pos="284"/>
        </w:tabs>
      </w:pPr>
      <w:r w:rsidRPr="00046ED8">
        <w:t>производить морфологический разбор частей речи, изучен</w:t>
      </w:r>
      <w:r w:rsidRPr="00046ED8">
        <w:softHyphen/>
        <w:t>ных в 7 классе, синтаксический разбор предложений с при</w:t>
      </w:r>
      <w:r w:rsidRPr="00046ED8">
        <w:softHyphen/>
        <w:t>частным и</w:t>
      </w:r>
      <w:r w:rsidR="007636E0" w:rsidRPr="00046ED8">
        <w:t xml:space="preserve"> деепричастным </w:t>
      </w:r>
      <w:r w:rsidRPr="00046ED8">
        <w:t>оборотами (в простейших случаях), а также сложных предложений с изученными союзами;</w:t>
      </w:r>
    </w:p>
    <w:p w:rsidR="00302209" w:rsidRPr="00046ED8" w:rsidRDefault="00302209" w:rsidP="00046ED8">
      <w:pPr>
        <w:numPr>
          <w:ilvl w:val="0"/>
          <w:numId w:val="18"/>
        </w:numPr>
        <w:tabs>
          <w:tab w:val="left" w:pos="284"/>
        </w:tabs>
      </w:pPr>
      <w:r w:rsidRPr="00046ED8">
        <w:t>составлять предложения с причастными и деепричастны</w:t>
      </w:r>
      <w:r w:rsidRPr="00046ED8">
        <w:softHyphen/>
        <w:t>ми оборотами;</w:t>
      </w:r>
    </w:p>
    <w:p w:rsidR="00302209" w:rsidRPr="00046ED8" w:rsidRDefault="00302209" w:rsidP="00046ED8">
      <w:pPr>
        <w:numPr>
          <w:ilvl w:val="0"/>
          <w:numId w:val="18"/>
        </w:numPr>
        <w:tabs>
          <w:tab w:val="left" w:pos="284"/>
        </w:tabs>
      </w:pPr>
      <w:r w:rsidRPr="00046ED8">
        <w:t>соблюдать нормы литературного языка в пределах изу</w:t>
      </w:r>
      <w:r w:rsidRPr="00046ED8">
        <w:softHyphen/>
        <w:t>ченного материала.</w:t>
      </w:r>
    </w:p>
    <w:p w:rsidR="00302209" w:rsidRPr="00046ED8" w:rsidRDefault="00302209" w:rsidP="00046ED8">
      <w:pPr>
        <w:numPr>
          <w:ilvl w:val="0"/>
          <w:numId w:val="18"/>
        </w:numPr>
      </w:pPr>
      <w:r w:rsidRPr="00046ED8">
        <w:t>находить в словах изученные орфо</w:t>
      </w:r>
      <w:r w:rsidRPr="00046ED8">
        <w:softHyphen/>
        <w:t>граммы, обосновывать их выбор, правильно писать слова с изу</w:t>
      </w:r>
      <w:r w:rsidRPr="00046ED8">
        <w:softHyphen/>
        <w:t>ченными орфограммами; находить и исправлять орфографиче</w:t>
      </w:r>
      <w:r w:rsidRPr="00046ED8">
        <w:softHyphen/>
        <w:t>ские ошибки.</w:t>
      </w:r>
    </w:p>
    <w:p w:rsidR="00302209" w:rsidRPr="00046ED8" w:rsidRDefault="00302209" w:rsidP="00046ED8">
      <w:pPr>
        <w:numPr>
          <w:ilvl w:val="0"/>
          <w:numId w:val="18"/>
        </w:numPr>
      </w:pPr>
      <w:r w:rsidRPr="00046ED8">
        <w:t xml:space="preserve">правильно писать изученные в </w:t>
      </w:r>
      <w:r w:rsidR="001C1167" w:rsidRPr="00046ED8">
        <w:t>7 классе</w:t>
      </w:r>
      <w:r w:rsidRPr="00046ED8">
        <w:t xml:space="preserve"> слова с непроверя</w:t>
      </w:r>
      <w:r w:rsidRPr="00046ED8">
        <w:softHyphen/>
        <w:t>емыми орфограммами.</w:t>
      </w:r>
    </w:p>
    <w:p w:rsidR="00302209" w:rsidRPr="00046ED8" w:rsidRDefault="00302209" w:rsidP="00046ED8">
      <w:pPr>
        <w:numPr>
          <w:ilvl w:val="0"/>
          <w:numId w:val="18"/>
        </w:numPr>
      </w:pPr>
      <w:r w:rsidRPr="00046ED8">
        <w:t>выделять запятыми причастные оборо</w:t>
      </w:r>
      <w:r w:rsidRPr="00046ED8">
        <w:softHyphen/>
        <w:t>ты (стоящие после существительного), деепричастные обороты.</w:t>
      </w:r>
    </w:p>
    <w:p w:rsidR="00302209" w:rsidRPr="00046ED8" w:rsidRDefault="001C1167" w:rsidP="00046ED8">
      <w:pPr>
        <w:numPr>
          <w:ilvl w:val="0"/>
          <w:numId w:val="18"/>
        </w:numPr>
      </w:pPr>
      <w:r w:rsidRPr="00046ED8">
        <w:t>а</w:t>
      </w:r>
      <w:r w:rsidR="00302209" w:rsidRPr="00046ED8">
        <w:t xml:space="preserve">декватно воспринимать и создавать тексты публицистического стиля на доступные темы. </w:t>
      </w:r>
    </w:p>
    <w:p w:rsidR="00302209" w:rsidRPr="00046ED8" w:rsidRDefault="00302209" w:rsidP="00046ED8">
      <w:pPr>
        <w:numPr>
          <w:ilvl w:val="0"/>
          <w:numId w:val="18"/>
        </w:numPr>
      </w:pPr>
      <w:r w:rsidRPr="00046ED8">
        <w:t>подробно и сжато излагать повествовательные тексты с элементами опи</w:t>
      </w:r>
      <w:r w:rsidRPr="00046ED8">
        <w:softHyphen/>
        <w:t>сания (как письменно, так и устно) внешности человека, процес</w:t>
      </w:r>
      <w:r w:rsidRPr="00046ED8">
        <w:softHyphen/>
        <w:t xml:space="preserve">сов труда. </w:t>
      </w:r>
    </w:p>
    <w:p w:rsidR="000A5922" w:rsidRPr="00046ED8" w:rsidRDefault="00302209" w:rsidP="00046ED8">
      <w:pPr>
        <w:numPr>
          <w:ilvl w:val="0"/>
          <w:numId w:val="18"/>
        </w:numPr>
      </w:pPr>
      <w:r w:rsidRPr="00046ED8">
        <w:t>описывать человека, процессы труда; писать рассказы на предложенные сюжеты; сочинения-рассуждения (на мате</w:t>
      </w:r>
      <w:r w:rsidRPr="00046ED8">
        <w:softHyphen/>
        <w:t>ри</w:t>
      </w:r>
      <w:r w:rsidR="000A5922" w:rsidRPr="00046ED8">
        <w:t>але жизненного опыта учащихся)</w:t>
      </w:r>
    </w:p>
    <w:p w:rsidR="00302209" w:rsidRPr="00046ED8" w:rsidRDefault="00302209" w:rsidP="00046ED8">
      <w:pPr>
        <w:numPr>
          <w:ilvl w:val="0"/>
          <w:numId w:val="18"/>
        </w:numPr>
      </w:pPr>
      <w:r w:rsidRPr="00046ED8">
        <w:t>грамотно и четко рассказы</w:t>
      </w:r>
      <w:r w:rsidRPr="00046ED8">
        <w:softHyphen/>
        <w:t>вать о произошедших событиях, аргументировать свои выводы.</w:t>
      </w:r>
    </w:p>
    <w:p w:rsidR="00A54313" w:rsidRPr="00046ED8" w:rsidRDefault="00A54313" w:rsidP="00046ED8">
      <w:pPr>
        <w:pStyle w:val="13"/>
        <w:numPr>
          <w:ilvl w:val="9"/>
          <w:numId w:val="16"/>
        </w:numPr>
        <w:shd w:val="clear" w:color="auto" w:fill="auto"/>
        <w:tabs>
          <w:tab w:val="left" w:pos="582"/>
        </w:tabs>
        <w:spacing w:before="0" w:line="240" w:lineRule="auto"/>
        <w:ind w:left="20" w:firstLine="320"/>
        <w:jc w:val="left"/>
        <w:rPr>
          <w:sz w:val="24"/>
          <w:szCs w:val="24"/>
        </w:rPr>
      </w:pPr>
      <w:r w:rsidRPr="00046ED8">
        <w:rPr>
          <w:sz w:val="24"/>
          <w:szCs w:val="24"/>
        </w:rPr>
        <w:t xml:space="preserve">Учащиеся должны </w:t>
      </w:r>
      <w:r w:rsidRPr="00046ED8">
        <w:rPr>
          <w:rStyle w:val="2pt"/>
          <w:sz w:val="24"/>
          <w:szCs w:val="24"/>
        </w:rPr>
        <w:t>знать</w:t>
      </w:r>
      <w:r w:rsidRPr="00046ED8">
        <w:rPr>
          <w:sz w:val="24"/>
          <w:szCs w:val="24"/>
        </w:rPr>
        <w:t xml:space="preserve"> определения основных изученных в </w:t>
      </w:r>
      <w:r w:rsidRPr="00046ED8">
        <w:rPr>
          <w:sz w:val="24"/>
          <w:szCs w:val="24"/>
          <w:lang w:val="ru-RU"/>
        </w:rPr>
        <w:t>8</w:t>
      </w:r>
      <w:r w:rsidRPr="00046ED8">
        <w:rPr>
          <w:sz w:val="24"/>
          <w:szCs w:val="24"/>
        </w:rPr>
        <w:t xml:space="preserve"> классе языковых явлений, речеведческих понятий, пунктуаци</w:t>
      </w:r>
      <w:r w:rsidRPr="00046ED8">
        <w:rPr>
          <w:sz w:val="24"/>
          <w:szCs w:val="24"/>
        </w:rPr>
        <w:softHyphen/>
        <w:t>онных правил, обосновывать свои ответы, приводя нужные примеры.</w:t>
      </w:r>
    </w:p>
    <w:p w:rsidR="00A54313" w:rsidRPr="00046ED8" w:rsidRDefault="00A54313" w:rsidP="00046ED8">
      <w:pPr>
        <w:pStyle w:val="13"/>
        <w:numPr>
          <w:ilvl w:val="9"/>
          <w:numId w:val="16"/>
        </w:numPr>
        <w:shd w:val="clear" w:color="auto" w:fill="auto"/>
        <w:tabs>
          <w:tab w:val="left" w:pos="685"/>
        </w:tabs>
        <w:spacing w:before="0" w:line="240" w:lineRule="auto"/>
        <w:ind w:left="20" w:firstLine="320"/>
        <w:jc w:val="left"/>
        <w:rPr>
          <w:sz w:val="24"/>
          <w:szCs w:val="24"/>
        </w:rPr>
      </w:pPr>
      <w:r w:rsidRPr="00046ED8">
        <w:rPr>
          <w:sz w:val="24"/>
          <w:szCs w:val="24"/>
        </w:rPr>
        <w:t xml:space="preserve">К концу </w:t>
      </w:r>
      <w:r w:rsidRPr="00046ED8">
        <w:rPr>
          <w:sz w:val="24"/>
          <w:szCs w:val="24"/>
          <w:lang w:val="ru-RU"/>
        </w:rPr>
        <w:t>8</w:t>
      </w:r>
      <w:r w:rsidRPr="00046ED8">
        <w:rPr>
          <w:sz w:val="24"/>
          <w:szCs w:val="24"/>
        </w:rPr>
        <w:t xml:space="preserve"> класса учащиеся должны </w:t>
      </w:r>
      <w:r w:rsidRPr="00046ED8">
        <w:rPr>
          <w:rStyle w:val="2pt"/>
          <w:sz w:val="24"/>
          <w:szCs w:val="24"/>
        </w:rPr>
        <w:t>овладеть</w:t>
      </w:r>
      <w:r w:rsidRPr="00046ED8">
        <w:rPr>
          <w:sz w:val="24"/>
          <w:szCs w:val="24"/>
        </w:rPr>
        <w:t xml:space="preserve"> сле</w:t>
      </w:r>
      <w:r w:rsidRPr="00046ED8">
        <w:rPr>
          <w:sz w:val="24"/>
          <w:szCs w:val="24"/>
        </w:rPr>
        <w:softHyphen/>
        <w:t xml:space="preserve">дующими </w:t>
      </w:r>
      <w:r w:rsidRPr="00046ED8">
        <w:rPr>
          <w:rStyle w:val="2pt"/>
          <w:sz w:val="24"/>
          <w:szCs w:val="24"/>
        </w:rPr>
        <w:t>умениями и навыками:</w:t>
      </w:r>
    </w:p>
    <w:p w:rsidR="00A54313" w:rsidRPr="00046ED8" w:rsidRDefault="00A54313" w:rsidP="00046ED8">
      <w:pPr>
        <w:pStyle w:val="13"/>
        <w:numPr>
          <w:ilvl w:val="0"/>
          <w:numId w:val="16"/>
        </w:numPr>
        <w:shd w:val="clear" w:color="auto" w:fill="auto"/>
        <w:tabs>
          <w:tab w:val="left" w:pos="668"/>
        </w:tabs>
        <w:spacing w:before="0" w:line="240" w:lineRule="auto"/>
        <w:ind w:left="360" w:hanging="360"/>
        <w:jc w:val="left"/>
        <w:rPr>
          <w:sz w:val="24"/>
          <w:szCs w:val="24"/>
        </w:rPr>
      </w:pPr>
      <w:r w:rsidRPr="00046ED8">
        <w:rPr>
          <w:sz w:val="24"/>
          <w:szCs w:val="24"/>
        </w:rPr>
        <w:t>производить синтаксический разбор словосочетаний, про</w:t>
      </w:r>
      <w:r w:rsidRPr="00046ED8">
        <w:rPr>
          <w:sz w:val="24"/>
          <w:szCs w:val="24"/>
        </w:rPr>
        <w:softHyphen/>
        <w:t>стых двусоставных и односоставных предложений, предложений с прямой речью;</w:t>
      </w:r>
    </w:p>
    <w:p w:rsidR="00A54313" w:rsidRPr="00046ED8" w:rsidRDefault="00A54313" w:rsidP="00046ED8">
      <w:pPr>
        <w:pStyle w:val="13"/>
        <w:numPr>
          <w:ilvl w:val="0"/>
          <w:numId w:val="16"/>
        </w:numPr>
        <w:shd w:val="clear" w:color="auto" w:fill="auto"/>
        <w:tabs>
          <w:tab w:val="left" w:pos="663"/>
        </w:tabs>
        <w:spacing w:before="0" w:line="240" w:lineRule="auto"/>
        <w:ind w:left="360" w:hanging="360"/>
        <w:jc w:val="left"/>
        <w:rPr>
          <w:sz w:val="24"/>
          <w:szCs w:val="24"/>
        </w:rPr>
      </w:pPr>
      <w:r w:rsidRPr="00046ED8">
        <w:rPr>
          <w:sz w:val="24"/>
          <w:szCs w:val="24"/>
        </w:rPr>
        <w:t>составлять простые двусоставные и односоставные пред</w:t>
      </w:r>
      <w:r w:rsidRPr="00046ED8">
        <w:rPr>
          <w:sz w:val="24"/>
          <w:szCs w:val="24"/>
        </w:rPr>
        <w:softHyphen/>
        <w:t>ложения, осложненные однородными и обособленными членами, вводными словами (и предложениями), обращениями;</w:t>
      </w:r>
    </w:p>
    <w:p w:rsidR="00A54313" w:rsidRPr="00046ED8" w:rsidRDefault="00A54313" w:rsidP="00046ED8">
      <w:pPr>
        <w:pStyle w:val="13"/>
        <w:numPr>
          <w:ilvl w:val="0"/>
          <w:numId w:val="16"/>
        </w:numPr>
        <w:shd w:val="clear" w:color="auto" w:fill="auto"/>
        <w:tabs>
          <w:tab w:val="left" w:pos="663"/>
        </w:tabs>
        <w:spacing w:before="0" w:line="240" w:lineRule="auto"/>
        <w:ind w:left="360" w:hanging="360"/>
        <w:jc w:val="left"/>
        <w:rPr>
          <w:sz w:val="24"/>
          <w:szCs w:val="24"/>
        </w:rPr>
      </w:pPr>
      <w:r w:rsidRPr="00046ED8">
        <w:rPr>
          <w:sz w:val="24"/>
          <w:szCs w:val="24"/>
        </w:rPr>
        <w:t>пользоваться синтаксическими синонимами в соответст</w:t>
      </w:r>
      <w:r w:rsidRPr="00046ED8">
        <w:rPr>
          <w:sz w:val="24"/>
          <w:szCs w:val="24"/>
        </w:rPr>
        <w:softHyphen/>
        <w:t>вии с содержанием и стилем речи;</w:t>
      </w:r>
    </w:p>
    <w:p w:rsidR="00A54313" w:rsidRPr="00046ED8" w:rsidRDefault="00A54313" w:rsidP="00046ED8">
      <w:pPr>
        <w:pStyle w:val="13"/>
        <w:numPr>
          <w:ilvl w:val="0"/>
          <w:numId w:val="16"/>
        </w:numPr>
        <w:shd w:val="clear" w:color="auto" w:fill="auto"/>
        <w:tabs>
          <w:tab w:val="left" w:pos="661"/>
        </w:tabs>
        <w:spacing w:before="0" w:line="240" w:lineRule="auto"/>
        <w:ind w:left="360" w:hanging="360"/>
        <w:jc w:val="left"/>
        <w:rPr>
          <w:sz w:val="24"/>
          <w:szCs w:val="24"/>
        </w:rPr>
      </w:pPr>
      <w:r w:rsidRPr="00046ED8">
        <w:rPr>
          <w:sz w:val="24"/>
          <w:szCs w:val="24"/>
        </w:rPr>
        <w:t>соблюдать нормы литературного языка в пределах изу</w:t>
      </w:r>
      <w:r w:rsidRPr="00046ED8">
        <w:rPr>
          <w:sz w:val="24"/>
          <w:szCs w:val="24"/>
        </w:rPr>
        <w:softHyphen/>
        <w:t>ченного материала.</w:t>
      </w:r>
    </w:p>
    <w:p w:rsidR="00A54313" w:rsidRPr="00046ED8" w:rsidRDefault="00A54313" w:rsidP="00046ED8">
      <w:pPr>
        <w:pStyle w:val="13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 w:rsidRPr="00046ED8">
        <w:rPr>
          <w:sz w:val="24"/>
          <w:szCs w:val="24"/>
        </w:rPr>
        <w:t>Находить в предложении смысловые от</w:t>
      </w:r>
      <w:r w:rsidRPr="00046ED8">
        <w:rPr>
          <w:sz w:val="24"/>
          <w:szCs w:val="24"/>
        </w:rPr>
        <w:softHyphen/>
        <w:t>резки, которые необходимо выделять знаками препинания, обос</w:t>
      </w:r>
      <w:r w:rsidRPr="00046ED8">
        <w:rPr>
          <w:sz w:val="24"/>
          <w:szCs w:val="24"/>
        </w:rPr>
        <w:softHyphen/>
        <w:t>новывать выбор знаков препинания и расставлять их в предло</w:t>
      </w:r>
      <w:r w:rsidRPr="00046ED8">
        <w:rPr>
          <w:sz w:val="24"/>
          <w:szCs w:val="24"/>
        </w:rPr>
        <w:softHyphen/>
        <w:t>жениях в соответствии с изученными правилами.</w:t>
      </w:r>
    </w:p>
    <w:p w:rsidR="00A54313" w:rsidRPr="00046ED8" w:rsidRDefault="00A54313" w:rsidP="00046ED8">
      <w:pPr>
        <w:pStyle w:val="13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 w:rsidRPr="00046ED8">
        <w:rPr>
          <w:sz w:val="24"/>
          <w:szCs w:val="24"/>
        </w:rPr>
        <w:lastRenderedPageBreak/>
        <w:t>Ставить знаки препинания в простых предложениях с одно</w:t>
      </w:r>
      <w:r w:rsidRPr="00046ED8">
        <w:rPr>
          <w:sz w:val="24"/>
          <w:szCs w:val="24"/>
        </w:rPr>
        <w:softHyphen/>
        <w:t>родными членами, при обособленных второстепенных и уточняю</w:t>
      </w:r>
      <w:r w:rsidRPr="00046ED8">
        <w:rPr>
          <w:sz w:val="24"/>
          <w:szCs w:val="24"/>
        </w:rPr>
        <w:softHyphen/>
        <w:t>щих членах предложения, в предложениях с прямой и косвенной речью, при цитировании, при обращениях, междометиях, ввод</w:t>
      </w:r>
      <w:r w:rsidRPr="00046ED8">
        <w:rPr>
          <w:sz w:val="24"/>
          <w:szCs w:val="24"/>
        </w:rPr>
        <w:softHyphen/>
        <w:t>ных словах и предложениях. Ставить тире в нужных случаях между подлежащими и сказуемыми.</w:t>
      </w:r>
    </w:p>
    <w:p w:rsidR="00A54313" w:rsidRPr="00046ED8" w:rsidRDefault="00A54313" w:rsidP="00046ED8">
      <w:pPr>
        <w:pStyle w:val="13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 w:rsidRPr="00046ED8">
        <w:rPr>
          <w:sz w:val="24"/>
          <w:szCs w:val="24"/>
        </w:rPr>
        <w:t>Находить в словах изученные орфо</w:t>
      </w:r>
      <w:r w:rsidRPr="00046ED8">
        <w:rPr>
          <w:sz w:val="24"/>
          <w:szCs w:val="24"/>
        </w:rPr>
        <w:softHyphen/>
        <w:t>граммы, обосновывать их выбор, правильно писать слова с изу</w:t>
      </w:r>
      <w:r w:rsidRPr="00046ED8">
        <w:rPr>
          <w:sz w:val="24"/>
          <w:szCs w:val="24"/>
        </w:rPr>
        <w:softHyphen/>
        <w:t xml:space="preserve">ченными орфограммами. Правильно писать изученные в </w:t>
      </w:r>
      <w:r w:rsidRPr="00046ED8">
        <w:rPr>
          <w:sz w:val="24"/>
          <w:szCs w:val="24"/>
          <w:lang w:val="ru-RU"/>
        </w:rPr>
        <w:t>8</w:t>
      </w:r>
      <w:r w:rsidRPr="00046ED8">
        <w:rPr>
          <w:sz w:val="24"/>
          <w:szCs w:val="24"/>
        </w:rPr>
        <w:t xml:space="preserve"> классе слова с непроверяемыми орфограммами.</w:t>
      </w:r>
    </w:p>
    <w:p w:rsidR="00A54313" w:rsidRPr="00046ED8" w:rsidRDefault="00A54313" w:rsidP="00046ED8">
      <w:pPr>
        <w:pStyle w:val="13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 w:rsidRPr="00046ED8">
        <w:rPr>
          <w:sz w:val="24"/>
          <w:szCs w:val="24"/>
        </w:rPr>
        <w:t>Определять тип и стиль текста. Под</w:t>
      </w:r>
      <w:r w:rsidRPr="00046ED8">
        <w:rPr>
          <w:sz w:val="24"/>
          <w:szCs w:val="24"/>
        </w:rPr>
        <w:softHyphen/>
        <w:t>робно и выборочно излагать повествовательные тексты с элементами описания местности, памятников. Писать сочинения- описания (сравнительная характеристика знакомых лиц; описа</w:t>
      </w:r>
      <w:r w:rsidRPr="00046ED8">
        <w:rPr>
          <w:sz w:val="24"/>
          <w:szCs w:val="24"/>
        </w:rPr>
        <w:softHyphen/>
        <w:t>ние местности, памятника культуры или истории), сочинения- рассуждения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 Уметь просто и в то же время выразительно выступать перед слушателями по общественно важным проблемам.</w:t>
      </w:r>
    </w:p>
    <w:p w:rsidR="00A911A8" w:rsidRPr="00A911A8" w:rsidRDefault="00137EDB" w:rsidP="00A911A8">
      <w:pPr>
        <w:shd w:val="clear" w:color="auto" w:fill="FFFFFF"/>
        <w:tabs>
          <w:tab w:val="left" w:pos="284"/>
          <w:tab w:val="left" w:pos="566"/>
        </w:tabs>
        <w:ind w:right="-5"/>
      </w:pPr>
      <w:r>
        <w:rPr>
          <w:color w:val="000000"/>
          <w:spacing w:val="5"/>
        </w:rPr>
        <w:tab/>
      </w:r>
      <w:r w:rsidR="00A911A8" w:rsidRPr="00A911A8">
        <w:rPr>
          <w:color w:val="000000"/>
          <w:spacing w:val="5"/>
        </w:rPr>
        <w:t xml:space="preserve">Учащиеся должны </w:t>
      </w:r>
      <w:r w:rsidR="00CD6BB0" w:rsidRPr="00A911A8">
        <w:rPr>
          <w:color w:val="000000"/>
          <w:spacing w:val="53"/>
        </w:rPr>
        <w:t>знать</w:t>
      </w:r>
      <w:r w:rsidR="00CD6BB0" w:rsidRPr="00A911A8">
        <w:rPr>
          <w:color w:val="000000"/>
          <w:spacing w:val="5"/>
        </w:rPr>
        <w:t xml:space="preserve"> изученные</w:t>
      </w:r>
      <w:r w:rsidR="00A911A8" w:rsidRPr="00A911A8">
        <w:rPr>
          <w:color w:val="000000"/>
          <w:spacing w:val="5"/>
        </w:rPr>
        <w:t xml:space="preserve"> основные </w:t>
      </w:r>
      <w:r w:rsidR="00CD6BB0" w:rsidRPr="00A911A8">
        <w:rPr>
          <w:color w:val="000000"/>
          <w:spacing w:val="5"/>
        </w:rPr>
        <w:t>сведения о</w:t>
      </w:r>
      <w:r w:rsidR="00A911A8" w:rsidRPr="00A911A8">
        <w:rPr>
          <w:color w:val="000000"/>
          <w:spacing w:val="4"/>
        </w:rPr>
        <w:t xml:space="preserve"> языке, определения основных изучаемых в 9 классе </w:t>
      </w:r>
      <w:r w:rsidR="00CD6BB0" w:rsidRPr="00A911A8">
        <w:rPr>
          <w:color w:val="000000"/>
          <w:spacing w:val="4"/>
        </w:rPr>
        <w:t>языковых явлений</w:t>
      </w:r>
      <w:r w:rsidR="00A911A8" w:rsidRPr="00A911A8">
        <w:rPr>
          <w:color w:val="000000"/>
          <w:spacing w:val="4"/>
        </w:rPr>
        <w:t>, речеведческих понятий, пунктуационных правил, обос</w:t>
      </w:r>
      <w:r w:rsidR="00A911A8" w:rsidRPr="00A911A8">
        <w:rPr>
          <w:color w:val="000000"/>
          <w:spacing w:val="4"/>
        </w:rPr>
        <w:softHyphen/>
      </w:r>
      <w:r w:rsidR="00A911A8" w:rsidRPr="00A911A8">
        <w:rPr>
          <w:color w:val="000000"/>
          <w:spacing w:val="8"/>
        </w:rPr>
        <w:t>новывать свои ответы, приводя нужные примеры.</w:t>
      </w:r>
    </w:p>
    <w:p w:rsidR="00A911A8" w:rsidRPr="00A911A8" w:rsidRDefault="00137EDB" w:rsidP="00A911A8">
      <w:pPr>
        <w:shd w:val="clear" w:color="auto" w:fill="FFFFFF"/>
        <w:tabs>
          <w:tab w:val="left" w:pos="284"/>
          <w:tab w:val="left" w:pos="672"/>
        </w:tabs>
        <w:ind w:right="-5"/>
      </w:pPr>
      <w:r>
        <w:rPr>
          <w:color w:val="000000"/>
          <w:spacing w:val="16"/>
        </w:rPr>
        <w:tab/>
      </w:r>
      <w:r w:rsidR="00A911A8" w:rsidRPr="00A911A8">
        <w:rPr>
          <w:color w:val="000000"/>
          <w:spacing w:val="16"/>
        </w:rPr>
        <w:t xml:space="preserve">К концу </w:t>
      </w:r>
      <w:r w:rsidR="00A911A8" w:rsidRPr="00A911A8">
        <w:rPr>
          <w:color w:val="000000"/>
          <w:spacing w:val="16"/>
          <w:lang w:val="en-US"/>
        </w:rPr>
        <w:t>IX</w:t>
      </w:r>
      <w:r w:rsidR="00A911A8" w:rsidRPr="00A911A8">
        <w:rPr>
          <w:color w:val="000000"/>
          <w:spacing w:val="16"/>
        </w:rPr>
        <w:t xml:space="preserve"> класса учащиеся должны </w:t>
      </w:r>
      <w:r w:rsidR="00CD6BB0" w:rsidRPr="00A911A8">
        <w:rPr>
          <w:color w:val="000000"/>
          <w:spacing w:val="16"/>
        </w:rPr>
        <w:t>овладеть следующими</w:t>
      </w:r>
      <w:r w:rsidR="00A911A8" w:rsidRPr="00A911A8">
        <w:rPr>
          <w:color w:val="000000"/>
          <w:spacing w:val="-4"/>
        </w:rPr>
        <w:t xml:space="preserve"> </w:t>
      </w:r>
      <w:r w:rsidR="00A911A8" w:rsidRPr="00A911A8">
        <w:rPr>
          <w:color w:val="000000"/>
          <w:spacing w:val="50"/>
        </w:rPr>
        <w:t>умениями</w:t>
      </w:r>
      <w:r w:rsidR="00A911A8" w:rsidRPr="00A911A8">
        <w:rPr>
          <w:color w:val="000000"/>
          <w:spacing w:val="-4"/>
        </w:rPr>
        <w:t xml:space="preserve">   и   </w:t>
      </w:r>
      <w:r w:rsidR="00A911A8" w:rsidRPr="00A911A8">
        <w:rPr>
          <w:color w:val="000000"/>
          <w:spacing w:val="46"/>
        </w:rPr>
        <w:t>навыками:</w:t>
      </w:r>
    </w:p>
    <w:p w:rsidR="00A911A8" w:rsidRPr="00A911A8" w:rsidRDefault="00A911A8" w:rsidP="00CD6BB0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-5" w:firstLine="0"/>
        <w:rPr>
          <w:color w:val="000000"/>
        </w:rPr>
      </w:pPr>
      <w:r w:rsidRPr="00A911A8">
        <w:rPr>
          <w:color w:val="000000"/>
          <w:spacing w:val="6"/>
        </w:rPr>
        <w:t>производить все виды разборов: фонетический, морфем</w:t>
      </w:r>
      <w:r w:rsidRPr="00A911A8">
        <w:rPr>
          <w:color w:val="000000"/>
          <w:spacing w:val="6"/>
        </w:rPr>
        <w:softHyphen/>
      </w:r>
      <w:r w:rsidRPr="00A911A8">
        <w:rPr>
          <w:color w:val="000000"/>
          <w:spacing w:val="4"/>
        </w:rPr>
        <w:t xml:space="preserve">ный, словообразовательный, морфологический, синтаксический, </w:t>
      </w:r>
      <w:r w:rsidRPr="00A911A8">
        <w:rPr>
          <w:color w:val="000000"/>
        </w:rPr>
        <w:t>стилистический;</w:t>
      </w:r>
    </w:p>
    <w:p w:rsidR="00A911A8" w:rsidRPr="00A911A8" w:rsidRDefault="00A911A8" w:rsidP="00CD6BB0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-5" w:firstLine="0"/>
        <w:rPr>
          <w:color w:val="000000"/>
        </w:rPr>
      </w:pPr>
      <w:r w:rsidRPr="00A911A8">
        <w:rPr>
          <w:color w:val="000000"/>
          <w:spacing w:val="6"/>
        </w:rPr>
        <w:t>составлять простые и сложные предложения разных типов, пользо</w:t>
      </w:r>
      <w:r w:rsidRPr="00A911A8">
        <w:rPr>
          <w:color w:val="000000"/>
          <w:spacing w:val="5"/>
        </w:rPr>
        <w:t>ваться синтаксическими синонимами в соответствии с содержа</w:t>
      </w:r>
      <w:r w:rsidRPr="00A911A8">
        <w:rPr>
          <w:color w:val="000000"/>
          <w:spacing w:val="5"/>
        </w:rPr>
        <w:softHyphen/>
      </w:r>
      <w:r w:rsidRPr="00A911A8">
        <w:rPr>
          <w:color w:val="000000"/>
          <w:spacing w:val="9"/>
        </w:rPr>
        <w:t>нием и стилем создаваемого текста;</w:t>
      </w:r>
    </w:p>
    <w:p w:rsidR="00A911A8" w:rsidRPr="00A911A8" w:rsidRDefault="00A911A8" w:rsidP="00CD6BB0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-5" w:firstLine="0"/>
        <w:rPr>
          <w:color w:val="000000"/>
        </w:rPr>
      </w:pPr>
      <w:r w:rsidRPr="00A911A8">
        <w:rPr>
          <w:color w:val="000000"/>
          <w:spacing w:val="10"/>
        </w:rPr>
        <w:t>определять стиль и тип текста;</w:t>
      </w:r>
    </w:p>
    <w:p w:rsidR="00A911A8" w:rsidRPr="00137EDB" w:rsidRDefault="00CD6BB0" w:rsidP="00CD6BB0">
      <w:pPr>
        <w:pStyle w:val="af4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right="-5" w:firstLine="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37EDB">
        <w:rPr>
          <w:rFonts w:ascii="Times New Roman" w:hAnsi="Times New Roman"/>
          <w:color w:val="000000"/>
          <w:spacing w:val="4"/>
          <w:sz w:val="24"/>
          <w:szCs w:val="24"/>
        </w:rPr>
        <w:t>соблюдать все основные</w:t>
      </w:r>
      <w:r w:rsidR="00A911A8" w:rsidRPr="00137EDB">
        <w:rPr>
          <w:rFonts w:ascii="Times New Roman" w:hAnsi="Times New Roman"/>
          <w:color w:val="000000"/>
          <w:spacing w:val="4"/>
          <w:sz w:val="24"/>
          <w:szCs w:val="24"/>
        </w:rPr>
        <w:t xml:space="preserve">   нормы   </w:t>
      </w:r>
      <w:r w:rsidRPr="00137EDB">
        <w:rPr>
          <w:rFonts w:ascii="Times New Roman" w:hAnsi="Times New Roman"/>
          <w:color w:val="000000"/>
          <w:spacing w:val="4"/>
          <w:sz w:val="24"/>
          <w:szCs w:val="24"/>
        </w:rPr>
        <w:t>литературного языка</w:t>
      </w:r>
      <w:r w:rsidR="00A911A8" w:rsidRPr="00137ED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A911A8" w:rsidRPr="00A911A8" w:rsidRDefault="00CD6BB0" w:rsidP="00CD6BB0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0" w:right="-5" w:firstLine="0"/>
      </w:pPr>
      <w:r>
        <w:rPr>
          <w:color w:val="000000"/>
          <w:spacing w:val="12"/>
        </w:rPr>
        <w:t>н</w:t>
      </w:r>
      <w:r w:rsidRPr="00A911A8">
        <w:rPr>
          <w:color w:val="000000"/>
          <w:spacing w:val="12"/>
        </w:rPr>
        <w:t>аходить в предложениях</w:t>
      </w:r>
      <w:r w:rsidR="00A911A8" w:rsidRPr="00A911A8">
        <w:rPr>
          <w:color w:val="000000"/>
          <w:spacing w:val="12"/>
        </w:rPr>
        <w:t xml:space="preserve"> </w:t>
      </w:r>
      <w:r w:rsidRPr="00A911A8">
        <w:rPr>
          <w:color w:val="000000"/>
          <w:spacing w:val="12"/>
        </w:rPr>
        <w:t>смысловые отрезки</w:t>
      </w:r>
      <w:r w:rsidR="00A911A8" w:rsidRPr="00A911A8">
        <w:rPr>
          <w:color w:val="000000"/>
          <w:spacing w:val="3"/>
        </w:rPr>
        <w:t>, которые необходимо выделить знаками препинания, обосновывать выбор знаков препинания и расставлять их в со</w:t>
      </w:r>
      <w:r w:rsidR="00A911A8" w:rsidRPr="00A911A8">
        <w:rPr>
          <w:color w:val="000000"/>
          <w:spacing w:val="3"/>
        </w:rPr>
        <w:softHyphen/>
      </w:r>
      <w:r w:rsidR="00A911A8" w:rsidRPr="00A911A8">
        <w:rPr>
          <w:color w:val="000000"/>
          <w:spacing w:val="2"/>
        </w:rPr>
        <w:t xml:space="preserve">ответствии с изученными в 5—9 классах пунктуационными </w:t>
      </w:r>
      <w:r w:rsidR="00A911A8" w:rsidRPr="00A911A8">
        <w:rPr>
          <w:color w:val="000000"/>
          <w:spacing w:val="3"/>
        </w:rPr>
        <w:t xml:space="preserve">правилами; находить и исправлять пунктуационные ошибки; </w:t>
      </w:r>
      <w:r w:rsidR="00A911A8" w:rsidRPr="00A911A8">
        <w:rPr>
          <w:color w:val="000000"/>
          <w:spacing w:val="6"/>
        </w:rPr>
        <w:t>производить пунктуационный разбор предложения.</w:t>
      </w:r>
    </w:p>
    <w:p w:rsidR="00A911A8" w:rsidRPr="00A911A8" w:rsidRDefault="00CD6BB0" w:rsidP="00CD6BB0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0" w:right="-5" w:firstLine="0"/>
        <w:jc w:val="both"/>
      </w:pPr>
      <w:r>
        <w:rPr>
          <w:color w:val="000000"/>
          <w:spacing w:val="14"/>
        </w:rPr>
        <w:t>н</w:t>
      </w:r>
      <w:r w:rsidR="00A911A8" w:rsidRPr="00A911A8">
        <w:rPr>
          <w:color w:val="000000"/>
          <w:spacing w:val="14"/>
        </w:rPr>
        <w:t>аходить в словах изученные орфо</w:t>
      </w:r>
      <w:r w:rsidR="00A911A8" w:rsidRPr="00A911A8">
        <w:rPr>
          <w:color w:val="000000"/>
          <w:spacing w:val="14"/>
        </w:rPr>
        <w:softHyphen/>
      </w:r>
      <w:r w:rsidR="00A911A8" w:rsidRPr="00A911A8">
        <w:rPr>
          <w:color w:val="000000"/>
          <w:spacing w:val="6"/>
        </w:rPr>
        <w:t xml:space="preserve">граммы, уметь обосновывать их выбор, правильно писать слова </w:t>
      </w:r>
      <w:r w:rsidR="00A911A8" w:rsidRPr="00A911A8">
        <w:rPr>
          <w:color w:val="000000"/>
          <w:spacing w:val="3"/>
        </w:rPr>
        <w:t>с изученными орфограммами, находить и исправлять орфогра</w:t>
      </w:r>
      <w:r w:rsidR="00A911A8" w:rsidRPr="00A911A8">
        <w:rPr>
          <w:color w:val="000000"/>
          <w:spacing w:val="3"/>
        </w:rPr>
        <w:softHyphen/>
      </w:r>
      <w:r w:rsidR="00A911A8" w:rsidRPr="00A911A8">
        <w:rPr>
          <w:color w:val="000000"/>
          <w:spacing w:val="8"/>
        </w:rPr>
        <w:t>фические ошибки, производить орфографический разбор слов.</w:t>
      </w:r>
    </w:p>
    <w:p w:rsidR="00A911A8" w:rsidRPr="00A911A8" w:rsidRDefault="00CD6BB0" w:rsidP="00CD6BB0">
      <w:pPr>
        <w:numPr>
          <w:ilvl w:val="0"/>
          <w:numId w:val="25"/>
        </w:numPr>
        <w:shd w:val="clear" w:color="auto" w:fill="FFFFFF"/>
        <w:tabs>
          <w:tab w:val="left" w:pos="284"/>
        </w:tabs>
        <w:ind w:left="0" w:right="-5" w:firstLine="0"/>
        <w:jc w:val="both"/>
      </w:pPr>
      <w:r>
        <w:rPr>
          <w:color w:val="000000"/>
          <w:spacing w:val="2"/>
        </w:rPr>
        <w:t>п</w:t>
      </w:r>
      <w:r w:rsidR="00A911A8" w:rsidRPr="00A911A8">
        <w:rPr>
          <w:color w:val="000000"/>
          <w:spacing w:val="2"/>
        </w:rPr>
        <w:t>равильно писать изученные в 5 - 9 классах слова с непро</w:t>
      </w:r>
      <w:r w:rsidR="00A911A8" w:rsidRPr="00A911A8">
        <w:rPr>
          <w:color w:val="000000"/>
          <w:spacing w:val="2"/>
        </w:rPr>
        <w:softHyphen/>
      </w:r>
      <w:r w:rsidR="00A911A8" w:rsidRPr="00A911A8">
        <w:rPr>
          <w:color w:val="000000"/>
          <w:spacing w:val="6"/>
        </w:rPr>
        <w:t>веряемыми орфограммами.</w:t>
      </w:r>
    </w:p>
    <w:p w:rsidR="00302209" w:rsidRPr="00A911A8" w:rsidRDefault="00CD6BB0" w:rsidP="00CD6BB0">
      <w:pPr>
        <w:numPr>
          <w:ilvl w:val="0"/>
          <w:numId w:val="25"/>
        </w:numPr>
        <w:tabs>
          <w:tab w:val="left" w:pos="284"/>
        </w:tabs>
        <w:ind w:left="0" w:firstLine="0"/>
      </w:pPr>
      <w:r>
        <w:rPr>
          <w:color w:val="000000"/>
          <w:spacing w:val="6"/>
        </w:rPr>
        <w:t>о</w:t>
      </w:r>
      <w:r w:rsidR="00A911A8" w:rsidRPr="00A911A8">
        <w:rPr>
          <w:color w:val="000000"/>
          <w:spacing w:val="6"/>
        </w:rPr>
        <w:t>пределять тип и стиль текста, созда</w:t>
      </w:r>
      <w:r w:rsidR="00A911A8" w:rsidRPr="00A911A8">
        <w:rPr>
          <w:color w:val="000000"/>
          <w:spacing w:val="6"/>
        </w:rPr>
        <w:softHyphen/>
      </w:r>
      <w:r w:rsidR="00A911A8" w:rsidRPr="00A911A8">
        <w:rPr>
          <w:color w:val="000000"/>
          <w:spacing w:val="2"/>
        </w:rPr>
        <w:t xml:space="preserve">вать тексты разных стилей и типов речи. Подготовить и сделать доклад на историко-литературную тему по одному источнику. </w:t>
      </w:r>
      <w:r w:rsidR="00A911A8" w:rsidRPr="00A911A8">
        <w:rPr>
          <w:color w:val="000000"/>
          <w:spacing w:val="3"/>
        </w:rPr>
        <w:t>Составлять тезисы или конспект небольшой литературно-крити</w:t>
      </w:r>
      <w:r w:rsidR="00A911A8" w:rsidRPr="00A911A8">
        <w:rPr>
          <w:color w:val="000000"/>
          <w:spacing w:val="3"/>
        </w:rPr>
        <w:softHyphen/>
      </w:r>
      <w:r w:rsidR="00A911A8" w:rsidRPr="00A911A8">
        <w:rPr>
          <w:color w:val="000000"/>
          <w:spacing w:val="4"/>
        </w:rPr>
        <w:t>ческой статьи (или фрагмента большой статьи). Писать сочине</w:t>
      </w:r>
      <w:r w:rsidR="00A911A8" w:rsidRPr="00A911A8">
        <w:rPr>
          <w:color w:val="000000"/>
          <w:spacing w:val="4"/>
        </w:rPr>
        <w:softHyphen/>
        <w:t>ния публицистического характера. Писать заявление, автобио</w:t>
      </w:r>
      <w:r w:rsidR="00A911A8" w:rsidRPr="00A911A8">
        <w:rPr>
          <w:color w:val="000000"/>
          <w:spacing w:val="4"/>
        </w:rPr>
        <w:softHyphen/>
        <w:t>графию. Совершенствовать содержание и языковое оформление</w:t>
      </w:r>
      <w:r>
        <w:rPr>
          <w:color w:val="000000"/>
          <w:spacing w:val="4"/>
        </w:rPr>
        <w:t>.</w:t>
      </w:r>
    </w:p>
    <w:sectPr w:rsidR="00302209" w:rsidRPr="00A911A8" w:rsidSect="0005727B">
      <w:headerReference w:type="default" r:id="rId8"/>
      <w:headerReference w:type="first" r:id="rId9"/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1A" w:rsidRDefault="00F2341A" w:rsidP="006B7738">
      <w:r>
        <w:separator/>
      </w:r>
    </w:p>
  </w:endnote>
  <w:endnote w:type="continuationSeparator" w:id="0">
    <w:p w:rsidR="00F2341A" w:rsidRDefault="00F2341A" w:rsidP="006B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1A" w:rsidRDefault="00F2341A" w:rsidP="006B7738">
      <w:r>
        <w:separator/>
      </w:r>
    </w:p>
  </w:footnote>
  <w:footnote w:type="continuationSeparator" w:id="0">
    <w:p w:rsidR="00F2341A" w:rsidRDefault="00F2341A" w:rsidP="006B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A8" w:rsidRPr="00AD5F36" w:rsidRDefault="00A911A8" w:rsidP="00AD5F36">
    <w:pPr>
      <w:pStyle w:val="ab"/>
      <w:tabs>
        <w:tab w:val="left" w:pos="4428"/>
        <w:tab w:val="right" w:pos="14570"/>
      </w:tabs>
      <w:rPr>
        <w:i/>
        <w:iCs/>
        <w:sz w:val="20"/>
        <w:szCs w:val="20"/>
      </w:rPr>
    </w:pPr>
    <w:r>
      <w:tab/>
    </w:r>
    <w:r>
      <w:tab/>
    </w:r>
    <w:r>
      <w:tab/>
    </w:r>
    <w:r>
      <w:tab/>
    </w:r>
    <w:r w:rsidRPr="00AD5F36">
      <w:rPr>
        <w:i/>
        <w:iCs/>
        <w:sz w:val="20"/>
        <w:szCs w:val="20"/>
      </w:rPr>
      <w:fldChar w:fldCharType="begin"/>
    </w:r>
    <w:r w:rsidRPr="00AD5F36">
      <w:rPr>
        <w:i/>
        <w:iCs/>
        <w:sz w:val="20"/>
        <w:szCs w:val="20"/>
      </w:rPr>
      <w:instrText>PAGE   \* MERGEFORMAT</w:instrText>
    </w:r>
    <w:r w:rsidRPr="00AD5F36">
      <w:rPr>
        <w:i/>
        <w:iCs/>
        <w:sz w:val="20"/>
        <w:szCs w:val="20"/>
      </w:rPr>
      <w:fldChar w:fldCharType="separate"/>
    </w:r>
    <w:r w:rsidR="00462ACE">
      <w:rPr>
        <w:i/>
        <w:iCs/>
        <w:noProof/>
        <w:sz w:val="20"/>
        <w:szCs w:val="20"/>
      </w:rPr>
      <w:t>1</w:t>
    </w:r>
    <w:r w:rsidRPr="00AD5F36">
      <w:rPr>
        <w:i/>
        <w:iCs/>
        <w:sz w:val="20"/>
        <w:szCs w:val="20"/>
      </w:rPr>
      <w:fldChar w:fldCharType="end"/>
    </w:r>
  </w:p>
  <w:p w:rsidR="00A911A8" w:rsidRDefault="00A911A8" w:rsidP="00AD5F36">
    <w:pPr>
      <w:rPr>
        <w:color w:val="948A54"/>
        <w:sz w:val="20"/>
        <w:szCs w:val="20"/>
      </w:rPr>
    </w:pPr>
    <w:r>
      <w:rPr>
        <w:i/>
        <w:iCs/>
        <w:color w:val="948A54"/>
        <w:kern w:val="2"/>
        <w:sz w:val="20"/>
        <w:szCs w:val="20"/>
      </w:rPr>
      <w:t>Основная образовательная программа ООО Муниципального бюджетного образовательного учреждения «Средняя общеобразовательная школа №89»</w:t>
    </w:r>
    <w:r>
      <w:rPr>
        <w:color w:val="948A54"/>
        <w:sz w:val="20"/>
        <w:szCs w:val="20"/>
      </w:rPr>
      <w:t>.</w:t>
    </w:r>
  </w:p>
  <w:p w:rsidR="00A911A8" w:rsidRDefault="00A911A8" w:rsidP="00AD5F36">
    <w:pPr>
      <w:rPr>
        <w:i/>
        <w:iCs/>
        <w:color w:val="948A54"/>
        <w:sz w:val="20"/>
        <w:szCs w:val="20"/>
      </w:rPr>
    </w:pPr>
    <w:r>
      <w:rPr>
        <w:i/>
        <w:iCs/>
        <w:color w:val="948A54"/>
        <w:sz w:val="20"/>
        <w:szCs w:val="20"/>
      </w:rPr>
      <w:t>Программа учебного предмета.</w:t>
    </w:r>
  </w:p>
  <w:p w:rsidR="00A911A8" w:rsidRDefault="00A911A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A8" w:rsidRDefault="00A911A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5727B">
      <w:rPr>
        <w:noProof/>
      </w:rPr>
      <w:t>1</w:t>
    </w:r>
    <w:r>
      <w:fldChar w:fldCharType="end"/>
    </w:r>
  </w:p>
  <w:p w:rsidR="00A911A8" w:rsidRPr="00AD5F36" w:rsidRDefault="00A911A8" w:rsidP="00AD5F36">
    <w:pPr>
      <w:rPr>
        <w:i/>
        <w:iCs/>
        <w:color w:val="948A5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8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3C6766E"/>
    <w:multiLevelType w:val="hybridMultilevel"/>
    <w:tmpl w:val="4928FDE4"/>
    <w:lvl w:ilvl="0" w:tplc="C28C0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529EE"/>
    <w:multiLevelType w:val="hybridMultilevel"/>
    <w:tmpl w:val="8ECCB396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9B3925"/>
    <w:multiLevelType w:val="hybridMultilevel"/>
    <w:tmpl w:val="5BEE1C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BE5E27"/>
    <w:multiLevelType w:val="hybridMultilevel"/>
    <w:tmpl w:val="8FA077CE"/>
    <w:lvl w:ilvl="0" w:tplc="B1220D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161D85"/>
    <w:multiLevelType w:val="hybridMultilevel"/>
    <w:tmpl w:val="5FCC7D9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C556B1B"/>
    <w:multiLevelType w:val="hybridMultilevel"/>
    <w:tmpl w:val="4E8A7F9E"/>
    <w:lvl w:ilvl="0" w:tplc="BB46E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B31DF"/>
    <w:multiLevelType w:val="hybridMultilevel"/>
    <w:tmpl w:val="C8785B6C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06E38"/>
    <w:multiLevelType w:val="hybridMultilevel"/>
    <w:tmpl w:val="616E11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A674C2E"/>
    <w:multiLevelType w:val="hybridMultilevel"/>
    <w:tmpl w:val="12A0C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24E0C"/>
    <w:multiLevelType w:val="hybridMultilevel"/>
    <w:tmpl w:val="12A0C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C5ED6"/>
    <w:multiLevelType w:val="hybridMultilevel"/>
    <w:tmpl w:val="DF5453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F86D61"/>
    <w:multiLevelType w:val="hybridMultilevel"/>
    <w:tmpl w:val="834EC112"/>
    <w:lvl w:ilvl="0" w:tplc="4AECCB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9E2FF5"/>
    <w:multiLevelType w:val="hybridMultilevel"/>
    <w:tmpl w:val="1F4CF7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8926E2"/>
    <w:multiLevelType w:val="hybridMultilevel"/>
    <w:tmpl w:val="CB26E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7D4FAD"/>
    <w:multiLevelType w:val="multilevel"/>
    <w:tmpl w:val="DDCC98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2"/>
      <w:numFmt w:val="upp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4C1928E2"/>
    <w:multiLevelType w:val="hybridMultilevel"/>
    <w:tmpl w:val="3586B83C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082067"/>
    <w:multiLevelType w:val="hybridMultilevel"/>
    <w:tmpl w:val="A7585D88"/>
    <w:lvl w:ilvl="0" w:tplc="B1220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C83118"/>
    <w:multiLevelType w:val="hybridMultilevel"/>
    <w:tmpl w:val="3FF6339C"/>
    <w:lvl w:ilvl="0" w:tplc="B1220D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1F7232"/>
    <w:multiLevelType w:val="hybridMultilevel"/>
    <w:tmpl w:val="B5B42F78"/>
    <w:lvl w:ilvl="0" w:tplc="BB46E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1D6BD9"/>
    <w:multiLevelType w:val="hybridMultilevel"/>
    <w:tmpl w:val="616E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5"/>
  </w:num>
  <w:num w:numId="10">
    <w:abstractNumId w:val="24"/>
  </w:num>
  <w:num w:numId="11">
    <w:abstractNumId w:val="18"/>
  </w:num>
  <w:num w:numId="12">
    <w:abstractNumId w:val="5"/>
  </w:num>
  <w:num w:numId="13">
    <w:abstractNumId w:val="12"/>
  </w:num>
  <w:num w:numId="14">
    <w:abstractNumId w:val="11"/>
  </w:num>
  <w:num w:numId="15">
    <w:abstractNumId w:val="14"/>
  </w:num>
  <w:num w:numId="16">
    <w:abstractNumId w:val="19"/>
  </w:num>
  <w:num w:numId="17">
    <w:abstractNumId w:val="10"/>
  </w:num>
  <w:num w:numId="18">
    <w:abstractNumId w:val="22"/>
  </w:num>
  <w:num w:numId="19">
    <w:abstractNumId w:val="6"/>
  </w:num>
  <w:num w:numId="20">
    <w:abstractNumId w:val="20"/>
  </w:num>
  <w:num w:numId="21">
    <w:abstractNumId w:val="8"/>
  </w:num>
  <w:num w:numId="22">
    <w:abstractNumId w:val="21"/>
  </w:num>
  <w:num w:numId="23">
    <w:abstractNumId w:val="23"/>
  </w:num>
  <w:num w:numId="24">
    <w:abstractNumId w:val="13"/>
  </w:num>
  <w:num w:numId="2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85"/>
    <w:rsid w:val="00001006"/>
    <w:rsid w:val="0000545F"/>
    <w:rsid w:val="00013CFD"/>
    <w:rsid w:val="000151F7"/>
    <w:rsid w:val="00016814"/>
    <w:rsid w:val="00021731"/>
    <w:rsid w:val="000457E7"/>
    <w:rsid w:val="00046ED8"/>
    <w:rsid w:val="00046FD2"/>
    <w:rsid w:val="0005727B"/>
    <w:rsid w:val="000651A5"/>
    <w:rsid w:val="00071994"/>
    <w:rsid w:val="00077A4F"/>
    <w:rsid w:val="000A5922"/>
    <w:rsid w:val="000B56AB"/>
    <w:rsid w:val="000D307A"/>
    <w:rsid w:val="000D49E4"/>
    <w:rsid w:val="000E000D"/>
    <w:rsid w:val="000E1BDA"/>
    <w:rsid w:val="000E2EB1"/>
    <w:rsid w:val="000E3748"/>
    <w:rsid w:val="000E63E9"/>
    <w:rsid w:val="00111841"/>
    <w:rsid w:val="00137EDB"/>
    <w:rsid w:val="001403F7"/>
    <w:rsid w:val="00140439"/>
    <w:rsid w:val="001539B3"/>
    <w:rsid w:val="001578AF"/>
    <w:rsid w:val="00157C0B"/>
    <w:rsid w:val="001630F3"/>
    <w:rsid w:val="0017781F"/>
    <w:rsid w:val="0018719E"/>
    <w:rsid w:val="00191459"/>
    <w:rsid w:val="00191B60"/>
    <w:rsid w:val="0019558E"/>
    <w:rsid w:val="0019713F"/>
    <w:rsid w:val="001B2FB6"/>
    <w:rsid w:val="001C0F39"/>
    <w:rsid w:val="001C1167"/>
    <w:rsid w:val="001D487C"/>
    <w:rsid w:val="001F484A"/>
    <w:rsid w:val="001F5227"/>
    <w:rsid w:val="002045E3"/>
    <w:rsid w:val="00205368"/>
    <w:rsid w:val="002247CF"/>
    <w:rsid w:val="00231027"/>
    <w:rsid w:val="00235936"/>
    <w:rsid w:val="00245C7E"/>
    <w:rsid w:val="00261D93"/>
    <w:rsid w:val="00276C65"/>
    <w:rsid w:val="00281B41"/>
    <w:rsid w:val="00283819"/>
    <w:rsid w:val="00290BE4"/>
    <w:rsid w:val="00294E7A"/>
    <w:rsid w:val="00296A34"/>
    <w:rsid w:val="002A2171"/>
    <w:rsid w:val="002A5499"/>
    <w:rsid w:val="002B2369"/>
    <w:rsid w:val="002E3A97"/>
    <w:rsid w:val="002E440E"/>
    <w:rsid w:val="002F14F2"/>
    <w:rsid w:val="002F6CF6"/>
    <w:rsid w:val="00302209"/>
    <w:rsid w:val="0031024A"/>
    <w:rsid w:val="0031314A"/>
    <w:rsid w:val="00321250"/>
    <w:rsid w:val="00324B1A"/>
    <w:rsid w:val="00332A39"/>
    <w:rsid w:val="00332BCC"/>
    <w:rsid w:val="00340B02"/>
    <w:rsid w:val="00345EA4"/>
    <w:rsid w:val="0036159D"/>
    <w:rsid w:val="00374530"/>
    <w:rsid w:val="00390316"/>
    <w:rsid w:val="00393D20"/>
    <w:rsid w:val="003B1EF3"/>
    <w:rsid w:val="003B3334"/>
    <w:rsid w:val="003B6FEF"/>
    <w:rsid w:val="003C665A"/>
    <w:rsid w:val="003D1359"/>
    <w:rsid w:val="003E3BCF"/>
    <w:rsid w:val="003E68EC"/>
    <w:rsid w:val="004040F8"/>
    <w:rsid w:val="00410FB6"/>
    <w:rsid w:val="00416F72"/>
    <w:rsid w:val="0041722D"/>
    <w:rsid w:val="00424567"/>
    <w:rsid w:val="0043112E"/>
    <w:rsid w:val="00432C81"/>
    <w:rsid w:val="00435744"/>
    <w:rsid w:val="00440AC9"/>
    <w:rsid w:val="00447D96"/>
    <w:rsid w:val="00454DBC"/>
    <w:rsid w:val="00460181"/>
    <w:rsid w:val="00462887"/>
    <w:rsid w:val="00462ACE"/>
    <w:rsid w:val="004638B7"/>
    <w:rsid w:val="00464795"/>
    <w:rsid w:val="00472B10"/>
    <w:rsid w:val="0047658F"/>
    <w:rsid w:val="00483C06"/>
    <w:rsid w:val="00484613"/>
    <w:rsid w:val="004A11A2"/>
    <w:rsid w:val="004A1710"/>
    <w:rsid w:val="004B44D6"/>
    <w:rsid w:val="004B684C"/>
    <w:rsid w:val="004C08D5"/>
    <w:rsid w:val="004C30A8"/>
    <w:rsid w:val="004C5166"/>
    <w:rsid w:val="004C78ED"/>
    <w:rsid w:val="004F5320"/>
    <w:rsid w:val="004F5F98"/>
    <w:rsid w:val="00507B6A"/>
    <w:rsid w:val="00511CF5"/>
    <w:rsid w:val="00514E0C"/>
    <w:rsid w:val="00533FE8"/>
    <w:rsid w:val="00545A1A"/>
    <w:rsid w:val="005D4DD0"/>
    <w:rsid w:val="005E6E4D"/>
    <w:rsid w:val="005F0FC0"/>
    <w:rsid w:val="005F4C3A"/>
    <w:rsid w:val="005F62C9"/>
    <w:rsid w:val="005F7F5C"/>
    <w:rsid w:val="00605B72"/>
    <w:rsid w:val="006120B2"/>
    <w:rsid w:val="00613862"/>
    <w:rsid w:val="0061405F"/>
    <w:rsid w:val="006271AF"/>
    <w:rsid w:val="00642582"/>
    <w:rsid w:val="00671043"/>
    <w:rsid w:val="0068103E"/>
    <w:rsid w:val="006937D3"/>
    <w:rsid w:val="006B47EC"/>
    <w:rsid w:val="006B7738"/>
    <w:rsid w:val="006C5F19"/>
    <w:rsid w:val="006D3D97"/>
    <w:rsid w:val="006D6A8D"/>
    <w:rsid w:val="006D7554"/>
    <w:rsid w:val="006F23E7"/>
    <w:rsid w:val="006F7C0B"/>
    <w:rsid w:val="00700157"/>
    <w:rsid w:val="00707E1D"/>
    <w:rsid w:val="007239F7"/>
    <w:rsid w:val="00723AF4"/>
    <w:rsid w:val="007361E8"/>
    <w:rsid w:val="007400A6"/>
    <w:rsid w:val="00740DFF"/>
    <w:rsid w:val="0075747A"/>
    <w:rsid w:val="007636E0"/>
    <w:rsid w:val="007644F7"/>
    <w:rsid w:val="00774CB5"/>
    <w:rsid w:val="00776355"/>
    <w:rsid w:val="00783D3B"/>
    <w:rsid w:val="00797579"/>
    <w:rsid w:val="007A249D"/>
    <w:rsid w:val="007A7A53"/>
    <w:rsid w:val="007B23D7"/>
    <w:rsid w:val="007B248C"/>
    <w:rsid w:val="007C127C"/>
    <w:rsid w:val="007E44DA"/>
    <w:rsid w:val="007F072F"/>
    <w:rsid w:val="008001FA"/>
    <w:rsid w:val="00813E9A"/>
    <w:rsid w:val="008177B8"/>
    <w:rsid w:val="00820BE7"/>
    <w:rsid w:val="00827E07"/>
    <w:rsid w:val="008449F9"/>
    <w:rsid w:val="0084595B"/>
    <w:rsid w:val="00851EC1"/>
    <w:rsid w:val="00852248"/>
    <w:rsid w:val="00862207"/>
    <w:rsid w:val="0086386C"/>
    <w:rsid w:val="008736D2"/>
    <w:rsid w:val="008774AA"/>
    <w:rsid w:val="00880D16"/>
    <w:rsid w:val="008B4AF1"/>
    <w:rsid w:val="008C00BD"/>
    <w:rsid w:val="008C2773"/>
    <w:rsid w:val="008D0FEB"/>
    <w:rsid w:val="008D2040"/>
    <w:rsid w:val="008E3D5D"/>
    <w:rsid w:val="008E6F65"/>
    <w:rsid w:val="008F1802"/>
    <w:rsid w:val="008F505D"/>
    <w:rsid w:val="009169E3"/>
    <w:rsid w:val="009220FF"/>
    <w:rsid w:val="00926EF4"/>
    <w:rsid w:val="0093337F"/>
    <w:rsid w:val="00943433"/>
    <w:rsid w:val="009466E8"/>
    <w:rsid w:val="009501C1"/>
    <w:rsid w:val="0095403B"/>
    <w:rsid w:val="0096175A"/>
    <w:rsid w:val="009A1949"/>
    <w:rsid w:val="009B07D4"/>
    <w:rsid w:val="009C4905"/>
    <w:rsid w:val="009C5232"/>
    <w:rsid w:val="009D2CB7"/>
    <w:rsid w:val="009E6F83"/>
    <w:rsid w:val="00A021C2"/>
    <w:rsid w:val="00A04291"/>
    <w:rsid w:val="00A1372B"/>
    <w:rsid w:val="00A54313"/>
    <w:rsid w:val="00A911A8"/>
    <w:rsid w:val="00A94928"/>
    <w:rsid w:val="00AB4B96"/>
    <w:rsid w:val="00AC008B"/>
    <w:rsid w:val="00AD5F36"/>
    <w:rsid w:val="00AE18E6"/>
    <w:rsid w:val="00AE5411"/>
    <w:rsid w:val="00AF1AAA"/>
    <w:rsid w:val="00AF28DD"/>
    <w:rsid w:val="00AF7005"/>
    <w:rsid w:val="00B001C9"/>
    <w:rsid w:val="00B007D7"/>
    <w:rsid w:val="00B13634"/>
    <w:rsid w:val="00B25B39"/>
    <w:rsid w:val="00B448CF"/>
    <w:rsid w:val="00B53FD1"/>
    <w:rsid w:val="00B679EB"/>
    <w:rsid w:val="00B7195A"/>
    <w:rsid w:val="00B72330"/>
    <w:rsid w:val="00B75304"/>
    <w:rsid w:val="00B846F4"/>
    <w:rsid w:val="00B95BBE"/>
    <w:rsid w:val="00BB0D67"/>
    <w:rsid w:val="00BB2D92"/>
    <w:rsid w:val="00BC683E"/>
    <w:rsid w:val="00BD4A12"/>
    <w:rsid w:val="00BE1FBB"/>
    <w:rsid w:val="00BE3685"/>
    <w:rsid w:val="00BE42B8"/>
    <w:rsid w:val="00BE5797"/>
    <w:rsid w:val="00BF3512"/>
    <w:rsid w:val="00BF5A81"/>
    <w:rsid w:val="00C05480"/>
    <w:rsid w:val="00C07F49"/>
    <w:rsid w:val="00C1170A"/>
    <w:rsid w:val="00C22BBD"/>
    <w:rsid w:val="00C238A8"/>
    <w:rsid w:val="00C2502F"/>
    <w:rsid w:val="00C355DC"/>
    <w:rsid w:val="00C35E2A"/>
    <w:rsid w:val="00C44956"/>
    <w:rsid w:val="00C45B2F"/>
    <w:rsid w:val="00C5050A"/>
    <w:rsid w:val="00C51B44"/>
    <w:rsid w:val="00C555A6"/>
    <w:rsid w:val="00C62A78"/>
    <w:rsid w:val="00C7713E"/>
    <w:rsid w:val="00C97F49"/>
    <w:rsid w:val="00CA4B73"/>
    <w:rsid w:val="00CA6915"/>
    <w:rsid w:val="00CD2EBB"/>
    <w:rsid w:val="00CD6BB0"/>
    <w:rsid w:val="00CE5F56"/>
    <w:rsid w:val="00CE6E42"/>
    <w:rsid w:val="00CF0F35"/>
    <w:rsid w:val="00D04879"/>
    <w:rsid w:val="00D04DC3"/>
    <w:rsid w:val="00D169C6"/>
    <w:rsid w:val="00D224D2"/>
    <w:rsid w:val="00D41BBE"/>
    <w:rsid w:val="00D4332F"/>
    <w:rsid w:val="00D63923"/>
    <w:rsid w:val="00D63FF5"/>
    <w:rsid w:val="00D73FFE"/>
    <w:rsid w:val="00D7537F"/>
    <w:rsid w:val="00D75BCD"/>
    <w:rsid w:val="00D835BF"/>
    <w:rsid w:val="00D85997"/>
    <w:rsid w:val="00D87699"/>
    <w:rsid w:val="00D940B3"/>
    <w:rsid w:val="00D94630"/>
    <w:rsid w:val="00DA029B"/>
    <w:rsid w:val="00DA3147"/>
    <w:rsid w:val="00DB26BE"/>
    <w:rsid w:val="00DC6010"/>
    <w:rsid w:val="00DD244C"/>
    <w:rsid w:val="00DD746A"/>
    <w:rsid w:val="00DF0A1E"/>
    <w:rsid w:val="00E066A2"/>
    <w:rsid w:val="00E168B7"/>
    <w:rsid w:val="00E16942"/>
    <w:rsid w:val="00E324A2"/>
    <w:rsid w:val="00E40F1E"/>
    <w:rsid w:val="00E437F3"/>
    <w:rsid w:val="00E47BEF"/>
    <w:rsid w:val="00E50F39"/>
    <w:rsid w:val="00E51179"/>
    <w:rsid w:val="00E53C7B"/>
    <w:rsid w:val="00E64897"/>
    <w:rsid w:val="00E65654"/>
    <w:rsid w:val="00E658D0"/>
    <w:rsid w:val="00E73462"/>
    <w:rsid w:val="00E84563"/>
    <w:rsid w:val="00E8760C"/>
    <w:rsid w:val="00E90102"/>
    <w:rsid w:val="00E94282"/>
    <w:rsid w:val="00EA3325"/>
    <w:rsid w:val="00EA45F9"/>
    <w:rsid w:val="00EB4541"/>
    <w:rsid w:val="00EE144A"/>
    <w:rsid w:val="00EE2D23"/>
    <w:rsid w:val="00EE659C"/>
    <w:rsid w:val="00EF4098"/>
    <w:rsid w:val="00F028F2"/>
    <w:rsid w:val="00F04C21"/>
    <w:rsid w:val="00F14F14"/>
    <w:rsid w:val="00F17DAF"/>
    <w:rsid w:val="00F22F54"/>
    <w:rsid w:val="00F2341A"/>
    <w:rsid w:val="00F33B63"/>
    <w:rsid w:val="00F37127"/>
    <w:rsid w:val="00F401CC"/>
    <w:rsid w:val="00F94D0C"/>
    <w:rsid w:val="00FB23FB"/>
    <w:rsid w:val="00FB2765"/>
    <w:rsid w:val="00FB74F2"/>
    <w:rsid w:val="00FC3B23"/>
    <w:rsid w:val="00FD2A97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7D4D8B-CE09-459D-B4F0-E7095423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68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68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ый список - Акцент 31"/>
    <w:rsid w:val="00BE3685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E3685"/>
    <w:pPr>
      <w:ind w:left="720"/>
    </w:pPr>
  </w:style>
  <w:style w:type="character" w:customStyle="1" w:styleId="3">
    <w:name w:val="Основной текст (3)_"/>
    <w:link w:val="30"/>
    <w:locked/>
    <w:rsid w:val="008E6F6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6F65"/>
    <w:pPr>
      <w:shd w:val="clear" w:color="auto" w:fill="FFFFFF"/>
      <w:spacing w:after="60" w:line="240" w:lineRule="atLeast"/>
      <w:ind w:firstLine="360"/>
      <w:jc w:val="both"/>
    </w:pPr>
    <w:rPr>
      <w:sz w:val="21"/>
      <w:szCs w:val="21"/>
      <w:lang w:val="x-none" w:eastAsia="x-none"/>
    </w:rPr>
  </w:style>
  <w:style w:type="character" w:customStyle="1" w:styleId="4">
    <w:name w:val="Основной текст (4) + Курсив"/>
    <w:rsid w:val="008E6F65"/>
    <w:rPr>
      <w:rFonts w:ascii="Times New Roman" w:hAnsi="Times New Roman" w:cs="Times New Roman"/>
      <w:i/>
      <w:iCs/>
      <w:spacing w:val="0"/>
      <w:sz w:val="13"/>
      <w:szCs w:val="13"/>
    </w:rPr>
  </w:style>
  <w:style w:type="paragraph" w:styleId="a4">
    <w:name w:val="Body Text"/>
    <w:basedOn w:val="a"/>
    <w:link w:val="a5"/>
    <w:rsid w:val="001539B3"/>
    <w:pPr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locked/>
    <w:rsid w:val="001539B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semiHidden/>
    <w:rsid w:val="00462887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semiHidden/>
    <w:locked/>
    <w:rsid w:val="00462887"/>
    <w:rPr>
      <w:rFonts w:ascii="Segoe UI" w:hAnsi="Segoe UI" w:cs="Segoe UI"/>
      <w:sz w:val="18"/>
      <w:szCs w:val="18"/>
      <w:lang w:val="x-none" w:eastAsia="ru-RU"/>
    </w:rPr>
  </w:style>
  <w:style w:type="paragraph" w:customStyle="1" w:styleId="Style3">
    <w:name w:val="Style3"/>
    <w:basedOn w:val="a"/>
    <w:rsid w:val="006B773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6B7738"/>
    <w:rPr>
      <w:rFonts w:ascii="Times New Roman" w:hAnsi="Times New Roman" w:cs="Times New Roman"/>
      <w:sz w:val="22"/>
      <w:szCs w:val="22"/>
    </w:rPr>
  </w:style>
  <w:style w:type="paragraph" w:styleId="a8">
    <w:name w:val="footnote text"/>
    <w:basedOn w:val="a"/>
    <w:link w:val="a9"/>
    <w:semiHidden/>
    <w:rsid w:val="006B7738"/>
    <w:rPr>
      <w:sz w:val="20"/>
      <w:szCs w:val="20"/>
      <w:lang w:val="x-none"/>
    </w:rPr>
  </w:style>
  <w:style w:type="character" w:customStyle="1" w:styleId="a9">
    <w:name w:val="Текст сноски Знак"/>
    <w:link w:val="a8"/>
    <w:locked/>
    <w:rsid w:val="006B773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semiHidden/>
    <w:rsid w:val="006B7738"/>
    <w:rPr>
      <w:rFonts w:cs="Times New Roman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7199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19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71994"/>
    <w:pPr>
      <w:ind w:left="720" w:firstLine="700"/>
      <w:jc w:val="both"/>
    </w:pPr>
  </w:style>
  <w:style w:type="paragraph" w:styleId="ab">
    <w:name w:val="header"/>
    <w:basedOn w:val="a"/>
    <w:link w:val="ac"/>
    <w:uiPriority w:val="99"/>
    <w:rsid w:val="005D4D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locked/>
    <w:rsid w:val="005D4DD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rsid w:val="005D4D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locked/>
    <w:rsid w:val="005D4DD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9">
    <w:name w:val="Основной текст (12)9"/>
    <w:rsid w:val="00605B72"/>
    <w:rPr>
      <w:rFonts w:ascii="Arial" w:hAnsi="Arial" w:cs="Arial"/>
      <w:spacing w:val="0"/>
      <w:sz w:val="18"/>
      <w:szCs w:val="18"/>
    </w:rPr>
  </w:style>
  <w:style w:type="character" w:customStyle="1" w:styleId="2">
    <w:name w:val="Основной текст (2)_"/>
    <w:link w:val="21"/>
    <w:locked/>
    <w:rsid w:val="00605B72"/>
    <w:rPr>
      <w:rFonts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605B72"/>
    <w:rPr>
      <w:rFonts w:cs="Times New Roman"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05B72"/>
    <w:pPr>
      <w:shd w:val="clear" w:color="auto" w:fill="FFFFFF"/>
      <w:spacing w:line="240" w:lineRule="atLeast"/>
      <w:jc w:val="both"/>
    </w:pPr>
    <w:rPr>
      <w:rFonts w:ascii="Calibri" w:hAnsi="Calibri"/>
      <w:sz w:val="17"/>
      <w:szCs w:val="17"/>
      <w:lang w:val="x-none" w:eastAsia="x-none"/>
    </w:rPr>
  </w:style>
  <w:style w:type="character" w:customStyle="1" w:styleId="128">
    <w:name w:val="Основной текст (12)8"/>
    <w:rsid w:val="00605B72"/>
    <w:rPr>
      <w:rFonts w:ascii="Arial" w:hAnsi="Arial" w:cs="Arial"/>
      <w:spacing w:val="0"/>
      <w:sz w:val="18"/>
      <w:szCs w:val="18"/>
    </w:rPr>
  </w:style>
  <w:style w:type="character" w:customStyle="1" w:styleId="15">
    <w:name w:val="Основной текст (15)_"/>
    <w:link w:val="151"/>
    <w:locked/>
    <w:rsid w:val="00605B72"/>
    <w:rPr>
      <w:rFonts w:ascii="Arial" w:hAnsi="Arial" w:cs="Arial"/>
      <w:b/>
      <w:bCs/>
      <w:noProof/>
      <w:sz w:val="25"/>
      <w:szCs w:val="25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605B72"/>
    <w:pPr>
      <w:shd w:val="clear" w:color="auto" w:fill="FFFFFF"/>
      <w:spacing w:before="60" w:after="60" w:line="240" w:lineRule="atLeast"/>
      <w:jc w:val="both"/>
    </w:pPr>
    <w:rPr>
      <w:rFonts w:ascii="Arial" w:hAnsi="Arial"/>
      <w:b/>
      <w:bCs/>
      <w:noProof/>
      <w:sz w:val="25"/>
      <w:szCs w:val="25"/>
      <w:lang w:val="x-none" w:eastAsia="x-none"/>
    </w:rPr>
  </w:style>
  <w:style w:type="character" w:customStyle="1" w:styleId="210">
    <w:name w:val="Основной текст (2) + Полужирный10"/>
    <w:aliases w:val="Курсив8,Интервал 0 pt7"/>
    <w:rsid w:val="00605B72"/>
    <w:rPr>
      <w:rFonts w:ascii="Times New Roman" w:hAnsi="Times New Roman" w:cs="Times New Roman"/>
      <w:b/>
      <w:bCs/>
      <w:i/>
      <w:iCs/>
      <w:spacing w:val="10"/>
      <w:sz w:val="17"/>
      <w:szCs w:val="17"/>
      <w:shd w:val="clear" w:color="auto" w:fill="FFFFFF"/>
    </w:rPr>
  </w:style>
  <w:style w:type="character" w:customStyle="1" w:styleId="127">
    <w:name w:val="Основной текст (12)7"/>
    <w:rsid w:val="005F0FC0"/>
    <w:rPr>
      <w:rFonts w:ascii="Arial" w:hAnsi="Arial" w:cs="Arial"/>
      <w:spacing w:val="0"/>
      <w:sz w:val="18"/>
      <w:szCs w:val="18"/>
    </w:rPr>
  </w:style>
  <w:style w:type="character" w:customStyle="1" w:styleId="12">
    <w:name w:val="Основной текст (12)"/>
    <w:rsid w:val="00345EA4"/>
    <w:rPr>
      <w:rFonts w:ascii="Arial" w:hAnsi="Arial" w:cs="Arial"/>
      <w:spacing w:val="0"/>
      <w:sz w:val="18"/>
      <w:szCs w:val="18"/>
    </w:rPr>
  </w:style>
  <w:style w:type="character" w:customStyle="1" w:styleId="12TimesNewRoman">
    <w:name w:val="Основной текст (12) + Times New Roman"/>
    <w:aliases w:val="8,5 pt1"/>
    <w:rsid w:val="00345EA4"/>
    <w:rPr>
      <w:rFonts w:ascii="Times New Roman" w:hAnsi="Times New Roman" w:cs="Times New Roman"/>
      <w:spacing w:val="0"/>
      <w:sz w:val="17"/>
      <w:szCs w:val="17"/>
    </w:rPr>
  </w:style>
  <w:style w:type="character" w:customStyle="1" w:styleId="19">
    <w:name w:val="Основной текст (19)"/>
    <w:rsid w:val="009501C1"/>
    <w:rPr>
      <w:rFonts w:ascii="Arial" w:hAnsi="Arial" w:cs="Arial"/>
      <w:spacing w:val="0"/>
      <w:sz w:val="18"/>
      <w:szCs w:val="18"/>
    </w:rPr>
  </w:style>
  <w:style w:type="character" w:customStyle="1" w:styleId="24">
    <w:name w:val="Основной текст (2)4"/>
    <w:rsid w:val="009501C1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2">
    <w:name w:val="Основной текст (2) + Полужирный"/>
    <w:aliases w:val="Курсив,Интервал 0 pt,Курсив14"/>
    <w:rsid w:val="009501C1"/>
    <w:rPr>
      <w:rFonts w:ascii="Times New Roman" w:hAnsi="Times New Roman" w:cs="Times New Roman"/>
      <w:b/>
      <w:bCs/>
      <w:i/>
      <w:iCs/>
      <w:spacing w:val="10"/>
      <w:sz w:val="17"/>
      <w:szCs w:val="17"/>
      <w:shd w:val="clear" w:color="auto" w:fill="FFFFFF"/>
    </w:rPr>
  </w:style>
  <w:style w:type="character" w:customStyle="1" w:styleId="23">
    <w:name w:val="Основной текст (2)3"/>
    <w:rsid w:val="009501C1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11">
    <w:name w:val="Основной текст (2) + Полужирный1"/>
    <w:aliases w:val="Курсив1,Интервал 0 pt1"/>
    <w:rsid w:val="009501C1"/>
    <w:rPr>
      <w:rFonts w:ascii="Times New Roman" w:hAnsi="Times New Roman" w:cs="Times New Roman"/>
      <w:b/>
      <w:bCs/>
      <w:i/>
      <w:iCs/>
      <w:spacing w:val="10"/>
      <w:sz w:val="17"/>
      <w:szCs w:val="17"/>
      <w:shd w:val="clear" w:color="auto" w:fill="FFFFFF"/>
    </w:rPr>
  </w:style>
  <w:style w:type="character" w:customStyle="1" w:styleId="192">
    <w:name w:val="Основной текст (19)2"/>
    <w:rsid w:val="00AF7005"/>
    <w:rPr>
      <w:rFonts w:ascii="Arial" w:hAnsi="Arial" w:cs="Arial"/>
      <w:spacing w:val="0"/>
      <w:sz w:val="18"/>
      <w:szCs w:val="18"/>
    </w:rPr>
  </w:style>
  <w:style w:type="character" w:customStyle="1" w:styleId="220">
    <w:name w:val="Основной текст (2)2"/>
    <w:rsid w:val="007F072F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211">
    <w:name w:val="Основной текст (12)11"/>
    <w:rsid w:val="00E47BEF"/>
    <w:rPr>
      <w:rFonts w:ascii="Arial" w:hAnsi="Arial" w:cs="Arial"/>
      <w:spacing w:val="0"/>
      <w:sz w:val="18"/>
      <w:szCs w:val="18"/>
    </w:rPr>
  </w:style>
  <w:style w:type="character" w:customStyle="1" w:styleId="38">
    <w:name w:val="Основной текст (3) + 8"/>
    <w:aliases w:val="5 pt3,Не курсив"/>
    <w:rsid w:val="00C35E2A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81">
    <w:name w:val="Основной текст (3) + 81"/>
    <w:aliases w:val="5 pt2,Полужирный3,Не курсив1"/>
    <w:rsid w:val="00C35E2A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211pt">
    <w:name w:val="Основной текст (2) + 11 pt"/>
    <w:aliases w:val="Курсив13"/>
    <w:rsid w:val="00C35E2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214">
    <w:name w:val="Основной текст (2) + Полужирный14"/>
    <w:rsid w:val="00C35E2A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2Arial">
    <w:name w:val="Основной текст (2) + Arial"/>
    <w:aliases w:val="10 pt2,Полужирный2,Курсив12"/>
    <w:rsid w:val="000151F7"/>
    <w:rPr>
      <w:rFonts w:ascii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210">
    <w:name w:val="Основной текст (12)10"/>
    <w:rsid w:val="000151F7"/>
    <w:rPr>
      <w:rFonts w:ascii="Arial" w:hAnsi="Arial" w:cs="Arial"/>
      <w:spacing w:val="0"/>
      <w:sz w:val="18"/>
      <w:szCs w:val="18"/>
    </w:rPr>
  </w:style>
  <w:style w:type="character" w:customStyle="1" w:styleId="1015">
    <w:name w:val="Основной текст (10)15"/>
    <w:rsid w:val="000151F7"/>
    <w:rPr>
      <w:rFonts w:ascii="Arial" w:hAnsi="Arial" w:cs="Arial"/>
      <w:b/>
      <w:bCs/>
      <w:spacing w:val="0"/>
      <w:sz w:val="20"/>
      <w:szCs w:val="20"/>
    </w:rPr>
  </w:style>
  <w:style w:type="character" w:customStyle="1" w:styleId="213">
    <w:name w:val="Основной текст (2) + Полужирный13"/>
    <w:rsid w:val="00B679EB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2Arial1">
    <w:name w:val="Основной текст (2) + Arial1"/>
    <w:aliases w:val="10 pt1,Полужирный1,Курсив11"/>
    <w:rsid w:val="00B679EB"/>
    <w:rPr>
      <w:rFonts w:ascii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014">
    <w:name w:val="Основной текст (10)14"/>
    <w:rsid w:val="00943433"/>
    <w:rPr>
      <w:rFonts w:ascii="Arial" w:hAnsi="Arial" w:cs="Arial"/>
      <w:b/>
      <w:bCs/>
      <w:spacing w:val="0"/>
      <w:sz w:val="20"/>
      <w:szCs w:val="20"/>
    </w:rPr>
  </w:style>
  <w:style w:type="character" w:customStyle="1" w:styleId="212">
    <w:name w:val="Основной текст (2) + Полужирный12"/>
    <w:aliases w:val="Курсив10,Интервал 0 pt9"/>
    <w:rsid w:val="004C08D5"/>
    <w:rPr>
      <w:rFonts w:ascii="Times New Roman" w:hAnsi="Times New Roman" w:cs="Times New Roman"/>
      <w:b/>
      <w:bCs/>
      <w:i/>
      <w:iCs/>
      <w:spacing w:val="10"/>
      <w:sz w:val="17"/>
      <w:szCs w:val="17"/>
      <w:shd w:val="clear" w:color="auto" w:fill="FFFFFF"/>
    </w:rPr>
  </w:style>
  <w:style w:type="character" w:customStyle="1" w:styleId="2110">
    <w:name w:val="Основной текст (2) + Полужирный11"/>
    <w:aliases w:val="Курсив9,Интервал 0 pt8"/>
    <w:rsid w:val="00D835BF"/>
    <w:rPr>
      <w:rFonts w:ascii="Times New Roman" w:hAnsi="Times New Roman" w:cs="Times New Roman"/>
      <w:b/>
      <w:bCs/>
      <w:i/>
      <w:iCs/>
      <w:spacing w:val="10"/>
      <w:sz w:val="17"/>
      <w:szCs w:val="17"/>
      <w:shd w:val="clear" w:color="auto" w:fill="FFFFFF"/>
    </w:rPr>
  </w:style>
  <w:style w:type="paragraph" w:styleId="af">
    <w:name w:val="Normal (Web)"/>
    <w:basedOn w:val="a"/>
    <w:uiPriority w:val="99"/>
    <w:rsid w:val="003D1359"/>
    <w:pPr>
      <w:spacing w:before="100" w:beforeAutospacing="1" w:after="100" w:afterAutospacing="1"/>
    </w:pPr>
  </w:style>
  <w:style w:type="character" w:customStyle="1" w:styleId="25">
    <w:name w:val="Заголовок №2_"/>
    <w:link w:val="26"/>
    <w:locked/>
    <w:rsid w:val="003D1359"/>
    <w:rPr>
      <w:rFonts w:ascii="Arial" w:hAnsi="Arial" w:cs="Arial"/>
      <w:b/>
      <w:bCs/>
      <w:shd w:val="clear" w:color="auto" w:fill="FFFFFF"/>
    </w:rPr>
  </w:style>
  <w:style w:type="character" w:customStyle="1" w:styleId="af0">
    <w:name w:val="Основной текст + Курсив"/>
    <w:rsid w:val="003D1359"/>
    <w:rPr>
      <w:rFonts w:ascii="Times New Roman" w:hAnsi="Times New Roman" w:cs="Times New Roman"/>
      <w:i/>
      <w:iCs/>
      <w:sz w:val="22"/>
      <w:szCs w:val="22"/>
      <w:lang w:val="x-none" w:eastAsia="ru-RU"/>
    </w:rPr>
  </w:style>
  <w:style w:type="character" w:customStyle="1" w:styleId="3-1pt4">
    <w:name w:val="Основной текст (3) + Интервал -1 pt4"/>
    <w:rsid w:val="003D1359"/>
    <w:rPr>
      <w:rFonts w:ascii="Times New Roman" w:hAnsi="Times New Roman" w:cs="Times New Roman"/>
      <w:i/>
      <w:iCs/>
      <w:spacing w:val="-20"/>
      <w:sz w:val="22"/>
      <w:szCs w:val="22"/>
      <w:shd w:val="clear" w:color="auto" w:fill="FFFFFF"/>
    </w:rPr>
  </w:style>
  <w:style w:type="character" w:customStyle="1" w:styleId="27">
    <w:name w:val="Основной текст + Курсив2"/>
    <w:rsid w:val="003D1359"/>
    <w:rPr>
      <w:rFonts w:ascii="Times New Roman" w:hAnsi="Times New Roman" w:cs="Times New Roman"/>
      <w:i/>
      <w:iCs/>
      <w:sz w:val="22"/>
      <w:szCs w:val="22"/>
      <w:lang w:val="x-none" w:eastAsia="ru-RU"/>
    </w:rPr>
  </w:style>
  <w:style w:type="paragraph" w:customStyle="1" w:styleId="26">
    <w:name w:val="Заголовок №2"/>
    <w:basedOn w:val="a"/>
    <w:link w:val="25"/>
    <w:rsid w:val="003D1359"/>
    <w:pPr>
      <w:shd w:val="clear" w:color="auto" w:fill="FFFFFF"/>
      <w:spacing w:before="420" w:after="240" w:line="240" w:lineRule="atLeast"/>
      <w:outlineLvl w:val="1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31">
    <w:name w:val="Заголовок №3_"/>
    <w:link w:val="310"/>
    <w:locked/>
    <w:rsid w:val="003D1359"/>
    <w:rPr>
      <w:rFonts w:ascii="Arial" w:hAnsi="Arial" w:cs="Arial"/>
      <w:b/>
      <w:bCs/>
      <w:shd w:val="clear" w:color="auto" w:fill="FFFFFF"/>
    </w:rPr>
  </w:style>
  <w:style w:type="character" w:customStyle="1" w:styleId="32">
    <w:name w:val="Заголовок №3"/>
    <w:basedOn w:val="31"/>
    <w:rsid w:val="003D1359"/>
    <w:rPr>
      <w:rFonts w:ascii="Arial" w:hAnsi="Arial" w:cs="Arial"/>
      <w:b/>
      <w:bCs/>
      <w:shd w:val="clear" w:color="auto" w:fill="FFFFFF"/>
    </w:rPr>
  </w:style>
  <w:style w:type="character" w:customStyle="1" w:styleId="320">
    <w:name w:val="Заголовок №3 (2)_"/>
    <w:link w:val="321"/>
    <w:locked/>
    <w:rsid w:val="003D1359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36">
    <w:name w:val="Заголовок №36"/>
    <w:basedOn w:val="31"/>
    <w:rsid w:val="003D1359"/>
    <w:rPr>
      <w:rFonts w:ascii="Arial" w:hAnsi="Arial" w:cs="Arial"/>
      <w:b/>
      <w:bCs/>
      <w:shd w:val="clear" w:color="auto" w:fill="FFFFFF"/>
    </w:rPr>
  </w:style>
  <w:style w:type="character" w:customStyle="1" w:styleId="35">
    <w:name w:val="Заголовок №35"/>
    <w:basedOn w:val="31"/>
    <w:rsid w:val="003D1359"/>
    <w:rPr>
      <w:rFonts w:ascii="Arial" w:hAnsi="Arial" w:cs="Arial"/>
      <w:b/>
      <w:bCs/>
      <w:shd w:val="clear" w:color="auto" w:fill="FFFFFF"/>
    </w:rPr>
  </w:style>
  <w:style w:type="character" w:customStyle="1" w:styleId="34">
    <w:name w:val="Заголовок №34"/>
    <w:basedOn w:val="31"/>
    <w:rsid w:val="003D1359"/>
    <w:rPr>
      <w:rFonts w:ascii="Arial" w:hAnsi="Arial" w:cs="Arial"/>
      <w:b/>
      <w:bCs/>
      <w:shd w:val="clear" w:color="auto" w:fill="FFFFFF"/>
    </w:rPr>
  </w:style>
  <w:style w:type="character" w:customStyle="1" w:styleId="33">
    <w:name w:val="Заголовок №33"/>
    <w:basedOn w:val="31"/>
    <w:rsid w:val="003D1359"/>
    <w:rPr>
      <w:rFonts w:ascii="Arial" w:hAnsi="Arial" w:cs="Arial"/>
      <w:b/>
      <w:bCs/>
      <w:shd w:val="clear" w:color="auto" w:fill="FFFFFF"/>
    </w:rPr>
  </w:style>
  <w:style w:type="character" w:customStyle="1" w:styleId="322">
    <w:name w:val="Заголовок №32"/>
    <w:basedOn w:val="31"/>
    <w:rsid w:val="003D1359"/>
    <w:rPr>
      <w:rFonts w:ascii="Arial" w:hAnsi="Arial" w:cs="Arial"/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3D1359"/>
    <w:pPr>
      <w:shd w:val="clear" w:color="auto" w:fill="FFFFFF"/>
      <w:spacing w:before="420" w:after="240" w:line="240" w:lineRule="atLeast"/>
      <w:jc w:val="center"/>
      <w:outlineLvl w:val="2"/>
    </w:pPr>
    <w:rPr>
      <w:rFonts w:ascii="Arial" w:hAnsi="Arial"/>
      <w:b/>
      <w:bCs/>
      <w:sz w:val="20"/>
      <w:szCs w:val="20"/>
      <w:lang w:val="x-none" w:eastAsia="x-none"/>
    </w:rPr>
  </w:style>
  <w:style w:type="paragraph" w:customStyle="1" w:styleId="321">
    <w:name w:val="Заголовок №3 (2)"/>
    <w:basedOn w:val="a"/>
    <w:link w:val="320"/>
    <w:rsid w:val="003D1359"/>
    <w:pPr>
      <w:shd w:val="clear" w:color="auto" w:fill="FFFFFF"/>
      <w:spacing w:before="240" w:after="120" w:line="254" w:lineRule="exact"/>
      <w:ind w:hanging="1020"/>
      <w:jc w:val="center"/>
      <w:outlineLvl w:val="2"/>
    </w:pPr>
    <w:rPr>
      <w:rFonts w:ascii="Arial" w:hAnsi="Arial"/>
      <w:b/>
      <w:bCs/>
      <w:i/>
      <w:iCs/>
      <w:sz w:val="20"/>
      <w:szCs w:val="20"/>
      <w:lang w:val="x-none" w:eastAsia="x-none"/>
    </w:rPr>
  </w:style>
  <w:style w:type="character" w:customStyle="1" w:styleId="126">
    <w:name w:val="Основной текст (12)6"/>
    <w:rsid w:val="008449F9"/>
    <w:rPr>
      <w:rFonts w:ascii="Arial" w:hAnsi="Arial" w:cs="Arial"/>
      <w:spacing w:val="0"/>
      <w:sz w:val="18"/>
      <w:szCs w:val="18"/>
    </w:rPr>
  </w:style>
  <w:style w:type="character" w:customStyle="1" w:styleId="270">
    <w:name w:val="Основной текст (2) + Полужирный7"/>
    <w:rsid w:val="007361E8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260">
    <w:name w:val="Основной текст (2) + Полужирный6"/>
    <w:aliases w:val="Курсив5,Интервал 0 pt5"/>
    <w:rsid w:val="007361E8"/>
    <w:rPr>
      <w:rFonts w:ascii="Times New Roman" w:hAnsi="Times New Roman" w:cs="Times New Roman"/>
      <w:b/>
      <w:bCs/>
      <w:i/>
      <w:iCs/>
      <w:spacing w:val="10"/>
      <w:sz w:val="17"/>
      <w:szCs w:val="17"/>
      <w:shd w:val="clear" w:color="auto" w:fill="FFFFFF"/>
    </w:rPr>
  </w:style>
  <w:style w:type="character" w:customStyle="1" w:styleId="af1">
    <w:name w:val="Сноска_"/>
    <w:link w:val="af2"/>
    <w:locked/>
    <w:rsid w:val="007361E8"/>
    <w:rPr>
      <w:rFonts w:cs="Times New Roman"/>
      <w:sz w:val="17"/>
      <w:szCs w:val="17"/>
      <w:shd w:val="clear" w:color="auto" w:fill="FFFFFF"/>
    </w:rPr>
  </w:style>
  <w:style w:type="character" w:customStyle="1" w:styleId="7">
    <w:name w:val="Основной текст + 7"/>
    <w:aliases w:val="5 pt,Масштаб 150%"/>
    <w:rsid w:val="007361E8"/>
    <w:rPr>
      <w:rFonts w:ascii="Times New Roman" w:hAnsi="Times New Roman" w:cs="Times New Roman"/>
      <w:w w:val="150"/>
      <w:sz w:val="15"/>
      <w:szCs w:val="15"/>
      <w:lang w:val="x-none" w:eastAsia="ru-RU"/>
    </w:rPr>
  </w:style>
  <w:style w:type="paragraph" w:customStyle="1" w:styleId="af2">
    <w:name w:val="Сноска"/>
    <w:basedOn w:val="a"/>
    <w:link w:val="af1"/>
    <w:rsid w:val="007361E8"/>
    <w:pPr>
      <w:shd w:val="clear" w:color="auto" w:fill="FFFFFF"/>
      <w:spacing w:line="240" w:lineRule="atLeast"/>
    </w:pPr>
    <w:rPr>
      <w:rFonts w:ascii="Calibri" w:hAnsi="Calibri"/>
      <w:sz w:val="17"/>
      <w:szCs w:val="17"/>
      <w:lang w:val="x-none" w:eastAsia="x-none"/>
    </w:rPr>
  </w:style>
  <w:style w:type="character" w:customStyle="1" w:styleId="16">
    <w:name w:val="Заголовок №1 (6)_"/>
    <w:link w:val="161"/>
    <w:locked/>
    <w:rsid w:val="007361E8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160">
    <w:name w:val="Заголовок №1 (6)"/>
    <w:rsid w:val="007361E8"/>
    <w:rPr>
      <w:rFonts w:ascii="Arial" w:hAnsi="Arial" w:cs="Arial"/>
      <w:b/>
      <w:bCs/>
      <w:i/>
      <w:iCs/>
      <w:spacing w:val="0"/>
      <w:shd w:val="clear" w:color="auto" w:fill="FFFFFF"/>
    </w:rPr>
  </w:style>
  <w:style w:type="paragraph" w:customStyle="1" w:styleId="161">
    <w:name w:val="Заголовок №1 (6)1"/>
    <w:basedOn w:val="a"/>
    <w:link w:val="16"/>
    <w:rsid w:val="007361E8"/>
    <w:pPr>
      <w:shd w:val="clear" w:color="auto" w:fill="FFFFFF"/>
      <w:spacing w:before="240" w:after="120" w:line="254" w:lineRule="exact"/>
      <w:jc w:val="center"/>
      <w:outlineLvl w:val="0"/>
    </w:pPr>
    <w:rPr>
      <w:rFonts w:ascii="Arial" w:hAnsi="Arial"/>
      <w:b/>
      <w:bCs/>
      <w:i/>
      <w:iCs/>
      <w:sz w:val="20"/>
      <w:szCs w:val="20"/>
      <w:lang w:val="x-none" w:eastAsia="x-none"/>
    </w:rPr>
  </w:style>
  <w:style w:type="character" w:customStyle="1" w:styleId="120">
    <w:name w:val="Основной текст (12)_"/>
    <w:link w:val="121"/>
    <w:locked/>
    <w:rsid w:val="00EE2D23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EE2D23"/>
    <w:pPr>
      <w:shd w:val="clear" w:color="auto" w:fill="FFFFFF"/>
      <w:spacing w:line="240" w:lineRule="atLeast"/>
      <w:jc w:val="both"/>
    </w:pPr>
    <w:rPr>
      <w:rFonts w:ascii="Arial" w:hAnsi="Arial"/>
      <w:sz w:val="18"/>
      <w:szCs w:val="18"/>
      <w:lang w:val="x-none" w:eastAsia="x-none"/>
    </w:rPr>
  </w:style>
  <w:style w:type="character" w:customStyle="1" w:styleId="125">
    <w:name w:val="Основной текст (12)5"/>
    <w:rsid w:val="00EE2D23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10">
    <w:name w:val="Основной текст (10)_"/>
    <w:link w:val="101"/>
    <w:locked/>
    <w:rsid w:val="00EE2D23"/>
    <w:rPr>
      <w:rFonts w:ascii="Arial" w:hAnsi="Arial" w:cs="Arial"/>
      <w:b/>
      <w:bCs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EE2D23"/>
    <w:pPr>
      <w:shd w:val="clear" w:color="auto" w:fill="FFFFFF"/>
      <w:spacing w:after="60" w:line="101" w:lineRule="exact"/>
      <w:jc w:val="both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108">
    <w:name w:val="Основной текст (10)8"/>
    <w:rsid w:val="00EE2D23"/>
    <w:rPr>
      <w:rFonts w:ascii="Arial" w:hAnsi="Arial" w:cs="Arial"/>
      <w:b/>
      <w:bCs/>
      <w:spacing w:val="0"/>
      <w:sz w:val="20"/>
      <w:szCs w:val="20"/>
      <w:shd w:val="clear" w:color="auto" w:fill="FFFFFF"/>
    </w:rPr>
  </w:style>
  <w:style w:type="character" w:customStyle="1" w:styleId="250">
    <w:name w:val="Основной текст (2) + Полужирный5"/>
    <w:aliases w:val="Курсив4,Интервал 0 pt4"/>
    <w:rsid w:val="00D87699"/>
    <w:rPr>
      <w:rFonts w:ascii="Times New Roman" w:hAnsi="Times New Roman" w:cs="Times New Roman"/>
      <w:b/>
      <w:bCs/>
      <w:i/>
      <w:iCs/>
      <w:spacing w:val="10"/>
      <w:sz w:val="17"/>
      <w:szCs w:val="17"/>
      <w:shd w:val="clear" w:color="auto" w:fill="FFFFFF"/>
    </w:rPr>
  </w:style>
  <w:style w:type="character" w:customStyle="1" w:styleId="1013">
    <w:name w:val="Основной текст (10)13"/>
    <w:rsid w:val="00D87699"/>
    <w:rPr>
      <w:rFonts w:ascii="Arial" w:hAnsi="Arial" w:cs="Arial"/>
      <w:b/>
      <w:bCs/>
      <w:spacing w:val="0"/>
      <w:sz w:val="20"/>
      <w:szCs w:val="20"/>
      <w:shd w:val="clear" w:color="auto" w:fill="FFFFFF"/>
    </w:rPr>
  </w:style>
  <w:style w:type="character" w:customStyle="1" w:styleId="107">
    <w:name w:val="Основной текст (10)7"/>
    <w:rsid w:val="00783D3B"/>
    <w:rPr>
      <w:rFonts w:ascii="Arial" w:hAnsi="Arial" w:cs="Arial"/>
      <w:b/>
      <w:bCs/>
      <w:spacing w:val="0"/>
      <w:sz w:val="20"/>
      <w:szCs w:val="20"/>
      <w:shd w:val="clear" w:color="auto" w:fill="FFFFFF"/>
    </w:rPr>
  </w:style>
  <w:style w:type="character" w:customStyle="1" w:styleId="240">
    <w:name w:val="Основной текст (2) + Полужирный4"/>
    <w:aliases w:val="Курсив3,Интервал 0 pt3"/>
    <w:rsid w:val="00783D3B"/>
    <w:rPr>
      <w:rFonts w:ascii="Times New Roman" w:hAnsi="Times New Roman" w:cs="Times New Roman"/>
      <w:b/>
      <w:bCs/>
      <w:i/>
      <w:iCs/>
      <w:spacing w:val="10"/>
      <w:sz w:val="17"/>
      <w:szCs w:val="17"/>
      <w:shd w:val="clear" w:color="auto" w:fill="FFFFFF"/>
    </w:rPr>
  </w:style>
  <w:style w:type="character" w:customStyle="1" w:styleId="230">
    <w:name w:val="Основной текст (2) + Полужирный3"/>
    <w:rsid w:val="00783D3B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9">
    <w:name w:val="Основной текст (39)_"/>
    <w:link w:val="390"/>
    <w:locked/>
    <w:rsid w:val="00783D3B"/>
    <w:rPr>
      <w:rFonts w:cs="Times New Roman"/>
      <w:noProof/>
      <w:sz w:val="62"/>
      <w:szCs w:val="62"/>
    </w:rPr>
  </w:style>
  <w:style w:type="paragraph" w:customStyle="1" w:styleId="390">
    <w:name w:val="Основной текст (39)"/>
    <w:basedOn w:val="a"/>
    <w:link w:val="39"/>
    <w:rsid w:val="00783D3B"/>
    <w:pPr>
      <w:shd w:val="clear" w:color="auto" w:fill="FFFFFF"/>
      <w:spacing w:before="300" w:line="240" w:lineRule="atLeast"/>
    </w:pPr>
    <w:rPr>
      <w:rFonts w:ascii="Calibri" w:hAnsi="Calibri"/>
      <w:noProof/>
      <w:sz w:val="62"/>
      <w:szCs w:val="62"/>
      <w:lang w:val="x-none" w:eastAsia="x-none"/>
    </w:rPr>
  </w:style>
  <w:style w:type="character" w:customStyle="1" w:styleId="106">
    <w:name w:val="Основной текст (10)6"/>
    <w:rsid w:val="00D169C6"/>
    <w:rPr>
      <w:rFonts w:ascii="Arial" w:hAnsi="Arial" w:cs="Arial"/>
      <w:b/>
      <w:bCs/>
      <w:spacing w:val="0"/>
      <w:sz w:val="20"/>
      <w:szCs w:val="20"/>
      <w:shd w:val="clear" w:color="auto" w:fill="FFFFFF"/>
    </w:rPr>
  </w:style>
  <w:style w:type="character" w:customStyle="1" w:styleId="105">
    <w:name w:val="Основной текст (10)5"/>
    <w:rsid w:val="00B846F4"/>
    <w:rPr>
      <w:rFonts w:ascii="Arial" w:hAnsi="Arial" w:cs="Arial"/>
      <w:b/>
      <w:bCs/>
      <w:spacing w:val="0"/>
      <w:sz w:val="20"/>
      <w:szCs w:val="20"/>
      <w:shd w:val="clear" w:color="auto" w:fill="FFFFFF"/>
    </w:rPr>
  </w:style>
  <w:style w:type="character" w:customStyle="1" w:styleId="221">
    <w:name w:val="Основной текст (2) + Полужирный2"/>
    <w:aliases w:val="Курсив2,Интервал 0 pt2"/>
    <w:rsid w:val="00B846F4"/>
    <w:rPr>
      <w:rFonts w:ascii="Times New Roman" w:hAnsi="Times New Roman" w:cs="Times New Roman"/>
      <w:b/>
      <w:bCs/>
      <w:i/>
      <w:iCs/>
      <w:spacing w:val="10"/>
      <w:sz w:val="17"/>
      <w:szCs w:val="17"/>
      <w:shd w:val="clear" w:color="auto" w:fill="FFFFFF"/>
    </w:rPr>
  </w:style>
  <w:style w:type="character" w:customStyle="1" w:styleId="104">
    <w:name w:val="Основной текст (10)4"/>
    <w:rsid w:val="0086386C"/>
    <w:rPr>
      <w:rFonts w:ascii="Arial" w:hAnsi="Arial" w:cs="Arial"/>
      <w:b/>
      <w:bCs/>
      <w:spacing w:val="0"/>
      <w:sz w:val="20"/>
      <w:szCs w:val="20"/>
      <w:shd w:val="clear" w:color="auto" w:fill="FFFFFF"/>
    </w:rPr>
  </w:style>
  <w:style w:type="character" w:customStyle="1" w:styleId="123">
    <w:name w:val="Основной текст (12)3"/>
    <w:rsid w:val="00EB4541"/>
    <w:rPr>
      <w:rFonts w:ascii="Arial" w:hAnsi="Arial" w:cs="Arial"/>
      <w:spacing w:val="0"/>
      <w:sz w:val="18"/>
      <w:szCs w:val="18"/>
      <w:shd w:val="clear" w:color="auto" w:fill="FFFFFF"/>
    </w:rPr>
  </w:style>
  <w:style w:type="paragraph" w:styleId="28">
    <w:name w:val="Body Text Indent 2"/>
    <w:basedOn w:val="a"/>
    <w:link w:val="29"/>
    <w:rsid w:val="00A1372B"/>
    <w:pPr>
      <w:spacing w:after="120" w:line="480" w:lineRule="auto"/>
      <w:ind w:left="283"/>
    </w:pPr>
    <w:rPr>
      <w:rFonts w:ascii="Calibri" w:eastAsia="Times New Roman" w:hAnsi="Calibri"/>
    </w:rPr>
  </w:style>
  <w:style w:type="character" w:customStyle="1" w:styleId="29">
    <w:name w:val="Основной текст с отступом 2 Знак"/>
    <w:link w:val="28"/>
    <w:locked/>
    <w:rsid w:val="00A1372B"/>
    <w:rPr>
      <w:rFonts w:eastAsia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A1372B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+ Полужирный"/>
    <w:rsid w:val="004C5166"/>
    <w:rPr>
      <w:rFonts w:ascii="Times New Roman" w:hAnsi="Times New Roman" w:cs="Times New Roman"/>
      <w:b/>
      <w:bCs/>
      <w:sz w:val="22"/>
      <w:szCs w:val="22"/>
      <w:lang w:val="x-none" w:eastAsia="ru-RU" w:bidi="ar-SA"/>
    </w:rPr>
  </w:style>
  <w:style w:type="paragraph" w:styleId="af4">
    <w:name w:val="List Paragraph"/>
    <w:basedOn w:val="a"/>
    <w:uiPriority w:val="34"/>
    <w:qFormat/>
    <w:rsid w:val="00C7713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f5">
    <w:name w:val="Основной текст_"/>
    <w:link w:val="13"/>
    <w:rsid w:val="00302209"/>
    <w:rPr>
      <w:rFonts w:ascii="Times New Roman" w:eastAsia="Times New Roman" w:hAnsi="Times New Roman"/>
      <w:spacing w:val="10"/>
      <w:shd w:val="clear" w:color="auto" w:fill="FFFFFF"/>
    </w:rPr>
  </w:style>
  <w:style w:type="character" w:customStyle="1" w:styleId="2pt">
    <w:name w:val="Основной текст + Интервал 2 pt"/>
    <w:rsid w:val="00302209"/>
    <w:rPr>
      <w:rFonts w:ascii="Times New Roman" w:eastAsia="Times New Roman" w:hAnsi="Times New Roman"/>
      <w:spacing w:val="50"/>
      <w:shd w:val="clear" w:color="auto" w:fill="FFFFFF"/>
    </w:rPr>
  </w:style>
  <w:style w:type="paragraph" w:customStyle="1" w:styleId="13">
    <w:name w:val="Основной текст1"/>
    <w:basedOn w:val="a"/>
    <w:link w:val="af5"/>
    <w:rsid w:val="00302209"/>
    <w:pPr>
      <w:shd w:val="clear" w:color="auto" w:fill="FFFFFF"/>
      <w:spacing w:before="60" w:line="204" w:lineRule="exact"/>
      <w:jc w:val="both"/>
    </w:pPr>
    <w:rPr>
      <w:rFonts w:eastAsia="Times New Roman"/>
      <w:spacing w:val="10"/>
      <w:sz w:val="20"/>
      <w:szCs w:val="20"/>
      <w:lang w:val="x-none" w:eastAsia="x-none"/>
    </w:rPr>
  </w:style>
  <w:style w:type="paragraph" w:styleId="af6">
    <w:name w:val="Title"/>
    <w:basedOn w:val="a"/>
    <w:next w:val="a"/>
    <w:link w:val="af7"/>
    <w:qFormat/>
    <w:locked/>
    <w:rsid w:val="0030220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7">
    <w:name w:val="Заголовок Знак"/>
    <w:link w:val="af6"/>
    <w:rsid w:val="003022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g-binding">
    <w:name w:val="ng-binding"/>
    <w:rsid w:val="00CD6BB0"/>
  </w:style>
  <w:style w:type="paragraph" w:styleId="af8">
    <w:name w:val="No Spacing"/>
    <w:uiPriority w:val="1"/>
    <w:qFormat/>
    <w:rsid w:val="00CD6BB0"/>
    <w:rPr>
      <w:rFonts w:eastAsia="Times New Roman"/>
      <w:sz w:val="22"/>
      <w:szCs w:val="22"/>
    </w:rPr>
  </w:style>
  <w:style w:type="character" w:styleId="af9">
    <w:name w:val="Hyperlink"/>
    <w:uiPriority w:val="99"/>
    <w:unhideWhenUsed/>
    <w:rsid w:val="00057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89@sib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37382</Words>
  <Characters>213078</Characters>
  <Application>Microsoft Office Word</Application>
  <DocSecurity>0</DocSecurity>
  <Lines>1775</Lines>
  <Paragraphs>499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согласована на заседании научно-методического совета</vt:lpstr>
    </vt:vector>
  </TitlesOfParts>
  <Company>house</Company>
  <LinksUpToDate>false</LinksUpToDate>
  <CharactersWithSpaces>249961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согласована на заседании научно-методического совета</dc:title>
  <dc:subject/>
  <dc:creator>Минина</dc:creator>
  <cp:keywords/>
  <dc:description/>
  <cp:lastModifiedBy>1</cp:lastModifiedBy>
  <cp:revision>3</cp:revision>
  <cp:lastPrinted>2014-11-24T03:23:00Z</cp:lastPrinted>
  <dcterms:created xsi:type="dcterms:W3CDTF">2021-04-01T08:29:00Z</dcterms:created>
  <dcterms:modified xsi:type="dcterms:W3CDTF">2021-04-01T08:30:00Z</dcterms:modified>
</cp:coreProperties>
</file>